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95B26" w14:textId="77777777" w:rsidR="004A2572" w:rsidRPr="00A87CB9" w:rsidRDefault="004A2572" w:rsidP="004A2572">
      <w:pPr>
        <w:rPr>
          <w:i/>
        </w:rPr>
      </w:pPr>
    </w:p>
    <w:p w14:paraId="5A8A77CD" w14:textId="77777777" w:rsidR="004A2572" w:rsidRPr="00A87CB9" w:rsidRDefault="004A2572" w:rsidP="004A2572">
      <w:pPr>
        <w:rPr>
          <w:b/>
        </w:rPr>
      </w:pPr>
      <w:bookmarkStart w:id="0" w:name="_GoBack"/>
      <w:r w:rsidRPr="00A87CB9">
        <w:rPr>
          <w:b/>
        </w:rPr>
        <w:t>АНКЕТА (СКРИНИНГ) НА ВЫЯВЛЕНИЕ ХАРАКТЕРА ТРАВМАТИЧЕСКОГО СОБЫТИЯ</w:t>
      </w:r>
      <w:r w:rsidRPr="00A87CB9">
        <w:rPr>
          <w:rStyle w:val="ab"/>
        </w:rPr>
        <w:footnoteReference w:id="1"/>
      </w:r>
      <w:r w:rsidRPr="00A87CB9">
        <w:rPr>
          <w:b/>
        </w:rPr>
        <w:t xml:space="preserve"> (ДЛЯ РОДИТЕЛЕЙ) </w:t>
      </w:r>
    </w:p>
    <w:bookmarkEnd w:id="0"/>
    <w:p w14:paraId="0D22D9C1" w14:textId="77777777" w:rsidR="004A2572" w:rsidRPr="00A87CB9" w:rsidRDefault="004A2572" w:rsidP="004A2572">
      <w:pPr>
        <w:rPr>
          <w:rFonts w:ascii="Times New Roman CYR" w:hAnsi="Times New Roman CYR"/>
        </w:rPr>
      </w:pPr>
      <w:r w:rsidRPr="00A87CB9">
        <w:rPr>
          <w:rFonts w:ascii="Times New Roman CYR" w:hAnsi="Times New Roman CYR"/>
        </w:rPr>
        <w:t xml:space="preserve">       </w:t>
      </w:r>
    </w:p>
    <w:p w14:paraId="0D087245" w14:textId="77777777" w:rsidR="004A2572" w:rsidRPr="00A87CB9" w:rsidRDefault="004A2572" w:rsidP="004A2572">
      <w:pPr>
        <w:spacing w:line="360" w:lineRule="auto"/>
        <w:jc w:val="both"/>
        <w:rPr>
          <w:rFonts w:ascii="Times New Roman CYR" w:hAnsi="Times New Roman CYR"/>
        </w:rPr>
      </w:pPr>
      <w:r w:rsidRPr="00A87CB9">
        <w:rPr>
          <w:rFonts w:ascii="Times New Roman CYR" w:hAnsi="Times New Roman CYR"/>
        </w:rPr>
        <w:tab/>
        <w:t>Анкета позволяет собрать сведения о насилии – физическом, сексуальном, эмоциональном, данные о разлуке, похищении, несчастном случае, смерти.</w:t>
      </w:r>
    </w:p>
    <w:p w14:paraId="18147A8A" w14:textId="77777777" w:rsidR="004A2572" w:rsidRPr="00A87CB9" w:rsidRDefault="004A2572" w:rsidP="004A2572">
      <w:pPr>
        <w:pStyle w:val="Iniiaiieoaeno"/>
        <w:spacing w:line="360" w:lineRule="auto"/>
        <w:rPr>
          <w:rFonts w:ascii="Times New Roman CYR" w:hAnsi="Times New Roman CYR"/>
          <w:szCs w:val="24"/>
        </w:rPr>
      </w:pPr>
      <w:r w:rsidRPr="00A87CB9">
        <w:rPr>
          <w:rFonts w:ascii="Times New Roman CYR" w:hAnsi="Times New Roman CYR"/>
          <w:szCs w:val="24"/>
        </w:rPr>
        <w:tab/>
        <w:t>Эту форму анкеты заполняют родители (законные представители ребенка).</w:t>
      </w:r>
    </w:p>
    <w:p w14:paraId="64ADBFD2" w14:textId="77777777" w:rsidR="004A2572" w:rsidRPr="00A87CB9" w:rsidRDefault="004A2572" w:rsidP="004A2572">
      <w:pPr>
        <w:rPr>
          <w:rFonts w:ascii="Times New Roman CYR" w:hAnsi="Times New Roman CY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048"/>
        <w:gridCol w:w="1260"/>
        <w:gridCol w:w="1440"/>
        <w:gridCol w:w="3060"/>
      </w:tblGrid>
      <w:tr w:rsidR="004A2572" w:rsidRPr="00A87CB9" w14:paraId="61095BDB" w14:textId="77777777" w:rsidTr="0021495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C443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Фамилия, имя родителя</w:t>
            </w:r>
          </w:p>
          <w:p w14:paraId="640A2A89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AEB2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Пол:  М</w:t>
            </w:r>
            <w:proofErr w:type="gramEnd"/>
            <w:r w:rsidRPr="00A87CB9">
              <w:rPr>
                <w:rFonts w:ascii="Times New Roman CYR" w:hAnsi="Times New Roman CYR"/>
                <w:sz w:val="20"/>
                <w:szCs w:val="20"/>
              </w:rPr>
              <w:t xml:space="preserve">  </w:t>
            </w:r>
          </w:p>
          <w:p w14:paraId="4F50D634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 xml:space="preserve">          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66653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Возраст</w:t>
            </w:r>
          </w:p>
          <w:p w14:paraId="21006B66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FB9A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Образование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0ABA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Кем приходитесь ребенку?</w:t>
            </w:r>
          </w:p>
        </w:tc>
      </w:tr>
    </w:tbl>
    <w:p w14:paraId="3F15DC0A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048"/>
        <w:gridCol w:w="1260"/>
        <w:gridCol w:w="1440"/>
        <w:gridCol w:w="3060"/>
      </w:tblGrid>
      <w:tr w:rsidR="004A2572" w:rsidRPr="00A87CB9" w14:paraId="448F080C" w14:textId="77777777" w:rsidTr="0021495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52A9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Фамилия, имя ребенка</w:t>
            </w:r>
          </w:p>
          <w:p w14:paraId="621AEDDE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</w:p>
          <w:p w14:paraId="3E243AA3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42A7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Пол:  М</w:t>
            </w:r>
            <w:proofErr w:type="gramEnd"/>
            <w:r w:rsidRPr="00A87CB9">
              <w:rPr>
                <w:rFonts w:ascii="Times New Roman CYR" w:hAnsi="Times New Roman CYR"/>
                <w:sz w:val="20"/>
                <w:szCs w:val="20"/>
              </w:rPr>
              <w:t xml:space="preserve">    </w:t>
            </w:r>
          </w:p>
          <w:p w14:paraId="4C0BC66D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 xml:space="preserve">               </w:t>
            </w:r>
          </w:p>
          <w:p w14:paraId="7AC8218E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 xml:space="preserve">         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C3F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Возраст</w:t>
            </w:r>
          </w:p>
          <w:p w14:paraId="526019DF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лет      месяцев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69CF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Образование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1653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Дата  заполнения</w:t>
            </w:r>
            <w:proofErr w:type="gramEnd"/>
          </w:p>
          <w:p w14:paraId="01A225C1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</w:tbl>
    <w:p w14:paraId="3E349146" w14:textId="77777777" w:rsidR="004A2572" w:rsidRPr="00A87CB9" w:rsidRDefault="004A2572" w:rsidP="004A2572">
      <w:pPr>
        <w:rPr>
          <w:rFonts w:ascii="Times New Roman CYR" w:hAnsi="Times New Roman CYR"/>
          <w:sz w:val="20"/>
          <w:szCs w:val="20"/>
        </w:rPr>
      </w:pPr>
    </w:p>
    <w:p w14:paraId="01B5F25D" w14:textId="77777777" w:rsidR="004A2572" w:rsidRPr="00A87CB9" w:rsidRDefault="004A2572" w:rsidP="004A2572">
      <w:pPr>
        <w:widowControl w:val="0"/>
        <w:jc w:val="both"/>
        <w:rPr>
          <w:rFonts w:ascii="Times New Roman CYR" w:hAnsi="Times New Roman CYR"/>
          <w:sz w:val="20"/>
          <w:szCs w:val="20"/>
        </w:rPr>
      </w:pPr>
      <w:r w:rsidRPr="00A87CB9">
        <w:rPr>
          <w:rFonts w:ascii="Times New Roman CYR" w:hAnsi="Times New Roman CYR"/>
          <w:sz w:val="20"/>
          <w:szCs w:val="20"/>
        </w:rPr>
        <w:t>ИНСТРУКЦИЯ (к</w:t>
      </w:r>
      <w:r w:rsidRPr="00A87CB9">
        <w:rPr>
          <w:sz w:val="20"/>
          <w:szCs w:val="20"/>
        </w:rPr>
        <w:t xml:space="preserve">ак выполнять задание): </w:t>
      </w:r>
      <w:r w:rsidRPr="00A87CB9">
        <w:rPr>
          <w:rFonts w:ascii="Times New Roman CYR" w:hAnsi="Times New Roman CYR"/>
          <w:sz w:val="20"/>
          <w:szCs w:val="20"/>
        </w:rPr>
        <w:t xml:space="preserve">Ниже </w:t>
      </w:r>
      <w:proofErr w:type="gramStart"/>
      <w:r w:rsidRPr="00A87CB9">
        <w:rPr>
          <w:rFonts w:ascii="Times New Roman CYR" w:hAnsi="Times New Roman CYR"/>
          <w:sz w:val="20"/>
          <w:szCs w:val="20"/>
        </w:rPr>
        <w:t>помещены  вопросы</w:t>
      </w:r>
      <w:proofErr w:type="gramEnd"/>
      <w:r w:rsidRPr="00A87CB9">
        <w:rPr>
          <w:rFonts w:ascii="Times New Roman CYR" w:hAnsi="Times New Roman CYR"/>
          <w:sz w:val="20"/>
          <w:szCs w:val="20"/>
        </w:rPr>
        <w:t xml:space="preserve"> о том, что иногда случается с детьми и подростками. </w:t>
      </w:r>
    </w:p>
    <w:p w14:paraId="3C1F9BA6" w14:textId="77777777" w:rsidR="004A2572" w:rsidRPr="00A87CB9" w:rsidRDefault="004A2572" w:rsidP="004A2572">
      <w:pPr>
        <w:jc w:val="both"/>
        <w:rPr>
          <w:rFonts w:ascii="Times New Roman CYR" w:hAnsi="Times New Roman CYR"/>
          <w:sz w:val="20"/>
          <w:szCs w:val="20"/>
        </w:rPr>
      </w:pPr>
      <w:r w:rsidRPr="00A87CB9">
        <w:rPr>
          <w:rFonts w:ascii="Times New Roman CYR" w:hAnsi="Times New Roman CYR"/>
          <w:sz w:val="20"/>
          <w:szCs w:val="20"/>
        </w:rPr>
        <w:t xml:space="preserve">Вы можете </w:t>
      </w:r>
      <w:proofErr w:type="gramStart"/>
      <w:r w:rsidRPr="00A87CB9">
        <w:rPr>
          <w:rFonts w:ascii="Times New Roman CYR" w:hAnsi="Times New Roman CYR"/>
          <w:sz w:val="20"/>
          <w:szCs w:val="20"/>
        </w:rPr>
        <w:t>выбрать  подходящий</w:t>
      </w:r>
      <w:proofErr w:type="gramEnd"/>
      <w:r w:rsidRPr="00A87CB9">
        <w:rPr>
          <w:rFonts w:ascii="Times New Roman CYR" w:hAnsi="Times New Roman CYR"/>
          <w:sz w:val="20"/>
          <w:szCs w:val="20"/>
        </w:rPr>
        <w:t xml:space="preserve"> ответ исходя из  жизни своего ребенка.</w:t>
      </w:r>
    </w:p>
    <w:p w14:paraId="23A2FC2F" w14:textId="77777777" w:rsidR="004A2572" w:rsidRPr="00A87CB9" w:rsidRDefault="004A2572" w:rsidP="004A2572">
      <w:pPr>
        <w:jc w:val="both"/>
        <w:rPr>
          <w:rFonts w:ascii="Times New Roman CYR" w:hAnsi="Times New Roman CYR"/>
          <w:sz w:val="20"/>
          <w:szCs w:val="20"/>
        </w:rPr>
      </w:pPr>
      <w:r w:rsidRPr="00A87CB9">
        <w:rPr>
          <w:rFonts w:ascii="Times New Roman CYR" w:hAnsi="Times New Roman CYR"/>
          <w:sz w:val="20"/>
          <w:szCs w:val="20"/>
        </w:rPr>
        <w:t xml:space="preserve">Обведите </w:t>
      </w:r>
      <w:proofErr w:type="gramStart"/>
      <w:r w:rsidRPr="00A87CB9">
        <w:rPr>
          <w:rFonts w:ascii="Times New Roman CYR" w:hAnsi="Times New Roman CYR"/>
          <w:sz w:val="20"/>
          <w:szCs w:val="20"/>
        </w:rPr>
        <w:t>в  каждом</w:t>
      </w:r>
      <w:proofErr w:type="gramEnd"/>
      <w:r w:rsidRPr="00A87CB9">
        <w:rPr>
          <w:rFonts w:ascii="Times New Roman CYR" w:hAnsi="Times New Roman CYR"/>
          <w:sz w:val="20"/>
          <w:szCs w:val="20"/>
        </w:rPr>
        <w:t xml:space="preserve"> номере цифру и букву ответа.   </w:t>
      </w:r>
    </w:p>
    <w:p w14:paraId="3EB16F7D" w14:textId="77777777" w:rsidR="004A2572" w:rsidRPr="00A87CB9" w:rsidRDefault="004A2572" w:rsidP="004A2572">
      <w:pPr>
        <w:jc w:val="both"/>
        <w:rPr>
          <w:rFonts w:ascii="Times New Roman CYR" w:hAnsi="Times New Roman CYR"/>
          <w:sz w:val="20"/>
          <w:szCs w:val="20"/>
        </w:rPr>
      </w:pPr>
      <w:r w:rsidRPr="00A87CB9">
        <w:rPr>
          <w:rFonts w:ascii="Times New Roman CYR" w:hAnsi="Times New Roman CYR"/>
          <w:sz w:val="20"/>
          <w:szCs w:val="20"/>
        </w:rPr>
        <w:t xml:space="preserve">Напишите конкретные пояснения, которые необходимы в некоторых случаях. </w:t>
      </w:r>
    </w:p>
    <w:p w14:paraId="380EF523" w14:textId="77777777" w:rsidR="004A2572" w:rsidRPr="00A87CB9" w:rsidRDefault="004A2572" w:rsidP="004A2572">
      <w:pPr>
        <w:pStyle w:val="a3"/>
        <w:rPr>
          <w:rFonts w:ascii="Times New Roman CYR" w:hAnsi="Times New Roman CYR"/>
          <w:sz w:val="20"/>
          <w:szCs w:val="20"/>
        </w:rPr>
      </w:pPr>
      <w:r w:rsidRPr="00A87CB9">
        <w:rPr>
          <w:rFonts w:ascii="Times New Roman CYR" w:hAnsi="Times New Roman CYR"/>
          <w:sz w:val="20"/>
          <w:szCs w:val="20"/>
        </w:rPr>
        <w:t xml:space="preserve">Если у Вас </w:t>
      </w:r>
      <w:proofErr w:type="gramStart"/>
      <w:r w:rsidRPr="00A87CB9">
        <w:rPr>
          <w:rFonts w:ascii="Times New Roman CYR" w:hAnsi="Times New Roman CYR"/>
          <w:sz w:val="20"/>
          <w:szCs w:val="20"/>
        </w:rPr>
        <w:t>возникнут  затруднения</w:t>
      </w:r>
      <w:proofErr w:type="gramEnd"/>
      <w:r w:rsidRPr="00A87CB9">
        <w:rPr>
          <w:rFonts w:ascii="Times New Roman CYR" w:hAnsi="Times New Roman CYR"/>
          <w:sz w:val="20"/>
          <w:szCs w:val="20"/>
        </w:rPr>
        <w:t xml:space="preserve"> при заполнении анкеты, обращайтесь   к    специалисту.                         </w:t>
      </w:r>
    </w:p>
    <w:p w14:paraId="30DF1AAE" w14:textId="77777777" w:rsidR="004A2572" w:rsidRPr="00A87CB9" w:rsidRDefault="004A2572" w:rsidP="004A2572">
      <w:pPr>
        <w:jc w:val="both"/>
        <w:rPr>
          <w:rFonts w:ascii="Times New Roman CYR" w:hAnsi="Times New Roman CYR"/>
          <w:sz w:val="20"/>
          <w:szCs w:val="20"/>
        </w:rPr>
      </w:pPr>
      <w:r w:rsidRPr="00A87CB9">
        <w:rPr>
          <w:rFonts w:ascii="Times New Roman CYR" w:hAnsi="Times New Roman CYR"/>
          <w:sz w:val="20"/>
          <w:szCs w:val="20"/>
        </w:rPr>
        <w:t xml:space="preserve">Если то, что спрашивается в вопросе, случилось с Вашим ребенком, отметьте 1 «ДА»; </w:t>
      </w:r>
      <w:proofErr w:type="gramStart"/>
      <w:r w:rsidRPr="00A87CB9">
        <w:rPr>
          <w:rFonts w:ascii="Times New Roman CYR" w:hAnsi="Times New Roman CYR"/>
          <w:sz w:val="20"/>
          <w:szCs w:val="20"/>
        </w:rPr>
        <w:t>если  этого</w:t>
      </w:r>
      <w:proofErr w:type="gramEnd"/>
      <w:r w:rsidRPr="00A87CB9">
        <w:rPr>
          <w:rFonts w:ascii="Times New Roman CYR" w:hAnsi="Times New Roman CYR"/>
          <w:sz w:val="20"/>
          <w:szCs w:val="20"/>
        </w:rPr>
        <w:t xml:space="preserve"> не было, отметьте 2 «НЕТ»; если не уверены, то отметьте 3 «НЕ ЗНАЮ»; если эти три ответа не подходят, отметьте 4 «НЕТ ОТВЕТА».</w:t>
      </w:r>
    </w:p>
    <w:p w14:paraId="7A0F4C51" w14:textId="77777777" w:rsidR="004A2572" w:rsidRPr="00A87CB9" w:rsidRDefault="004A2572" w:rsidP="004A2572">
      <w:pPr>
        <w:pStyle w:val="a5"/>
        <w:ind w:firstLine="708"/>
        <w:rPr>
          <w:sz w:val="20"/>
          <w:szCs w:val="20"/>
        </w:rPr>
      </w:pPr>
      <w:proofErr w:type="gramStart"/>
      <w:r w:rsidRPr="00A87CB9">
        <w:rPr>
          <w:sz w:val="20"/>
          <w:szCs w:val="20"/>
        </w:rPr>
        <w:t>Если  Вы</w:t>
      </w:r>
      <w:proofErr w:type="gramEnd"/>
      <w:r w:rsidRPr="00A87CB9">
        <w:rPr>
          <w:sz w:val="20"/>
          <w:szCs w:val="20"/>
        </w:rPr>
        <w:t xml:space="preserve"> отметили   ответы № 2,  3 или  4,  то переходите   к следующему номеру. </w:t>
      </w:r>
    </w:p>
    <w:p w14:paraId="37EFA7BA" w14:textId="77777777" w:rsidR="004A2572" w:rsidRPr="00A87CB9" w:rsidRDefault="004A2572" w:rsidP="004A2572">
      <w:pPr>
        <w:pStyle w:val="a5"/>
        <w:rPr>
          <w:sz w:val="20"/>
        </w:rPr>
      </w:pPr>
    </w:p>
    <w:p w14:paraId="00025E6B" w14:textId="77777777" w:rsidR="004A2572" w:rsidRPr="00A87CB9" w:rsidRDefault="004A2572" w:rsidP="004A2572">
      <w:pPr>
        <w:rPr>
          <w:rFonts w:ascii="Times New Roman CYR" w:hAnsi="Times New Roman CYR"/>
          <w:i/>
        </w:rPr>
      </w:pPr>
      <w:r w:rsidRPr="00A87CB9">
        <w:rPr>
          <w:rFonts w:ascii="Times New Roman CYR" w:hAnsi="Times New Roman CYR"/>
          <w:i/>
        </w:rPr>
        <w:t>Если Вы отметили ответ №1, то нужно дать (сообщить) дополнительные сведения.</w:t>
      </w:r>
    </w:p>
    <w:p w14:paraId="75ECEC29" w14:textId="77777777" w:rsidR="004A2572" w:rsidRPr="00A87CB9" w:rsidRDefault="004A2572" w:rsidP="004A2572">
      <w:pPr>
        <w:rPr>
          <w:rFonts w:ascii="Times New Roman CYR" w:hAnsi="Times New Roman CY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567"/>
        <w:gridCol w:w="284"/>
        <w:gridCol w:w="291"/>
      </w:tblGrid>
      <w:tr w:rsidR="004A2572" w:rsidRPr="00A87CB9" w14:paraId="5879AA7C" w14:textId="77777777" w:rsidTr="00214955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D111" w14:textId="77777777" w:rsidR="004A2572" w:rsidRPr="00A87CB9" w:rsidRDefault="004A2572" w:rsidP="00214955">
            <w:pPr>
              <w:rPr>
                <w:rFonts w:ascii="Times New Roman CYR" w:hAnsi="Times New Roman CYR"/>
                <w:i/>
              </w:rPr>
            </w:pPr>
            <w:r w:rsidRPr="00A87CB9">
              <w:rPr>
                <w:rFonts w:ascii="Times New Roman CYR" w:hAnsi="Times New Roman CYR"/>
              </w:rPr>
              <w:t xml:space="preserve">1. </w:t>
            </w:r>
            <w:r w:rsidRPr="00A87CB9">
              <w:rPr>
                <w:rFonts w:ascii="Times New Roman CYR" w:hAnsi="Times New Roman CYR"/>
                <w:i/>
              </w:rPr>
              <w:t xml:space="preserve">Происходил ли с Вашим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>ребенком  когда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>-нибудь несчастный случай, например, автомобильная авария?</w:t>
            </w:r>
            <w:r w:rsidRPr="00A87CB9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374A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221F01FA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A37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5FDB0FA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6A6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0C5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4E8E4B2F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69E07F34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38B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(напишите)</w:t>
            </w:r>
          </w:p>
          <w:p w14:paraId="1878B5B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2465A752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D78A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Сколько ему было лет?</w:t>
            </w:r>
          </w:p>
        </w:tc>
      </w:tr>
      <w:tr w:rsidR="004A2572" w:rsidRPr="00A87CB9" w14:paraId="63AE5509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B4A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В) Пострадал </w:t>
            </w:r>
            <w:proofErr w:type="gramStart"/>
            <w:r w:rsidRPr="00A87CB9">
              <w:rPr>
                <w:rFonts w:ascii="Times New Roman CYR" w:hAnsi="Times New Roman CYR"/>
              </w:rPr>
              <w:t>ли  он</w:t>
            </w:r>
            <w:proofErr w:type="gramEnd"/>
            <w:r w:rsidRPr="00A87CB9">
              <w:rPr>
                <w:rFonts w:ascii="Times New Roman CYR" w:hAnsi="Times New Roman CYR"/>
              </w:rPr>
              <w:t>?</w:t>
            </w:r>
          </w:p>
        </w:tc>
      </w:tr>
      <w:tr w:rsidR="004A2572" w:rsidRPr="00A87CB9" w14:paraId="6FF43641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1E4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Г) Кто-нибудь еще пострадал или только ребенок? </w:t>
            </w:r>
            <w:proofErr w:type="gramStart"/>
            <w:r w:rsidRPr="00A87CB9">
              <w:rPr>
                <w:rFonts w:ascii="Times New Roman CYR" w:hAnsi="Times New Roman CYR"/>
              </w:rPr>
              <w:t>Кто  пострадал</w:t>
            </w:r>
            <w:proofErr w:type="gramEnd"/>
            <w:r w:rsidRPr="00A87CB9">
              <w:rPr>
                <w:rFonts w:ascii="Times New Roman CYR" w:hAnsi="Times New Roman CYR"/>
              </w:rPr>
              <w:t>?</w:t>
            </w:r>
          </w:p>
        </w:tc>
      </w:tr>
      <w:tr w:rsidR="004A2572" w:rsidRPr="00A87CB9" w14:paraId="4B871BCC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43F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Д) Обращались ли Вы с ребенком к врачу </w:t>
            </w:r>
            <w:proofErr w:type="gramStart"/>
            <w:r w:rsidRPr="00A87CB9">
              <w:rPr>
                <w:rFonts w:ascii="Times New Roman CYR" w:hAnsi="Times New Roman CYR"/>
              </w:rPr>
              <w:t>или  в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больницу?</w:t>
            </w:r>
          </w:p>
        </w:tc>
      </w:tr>
    </w:tbl>
    <w:p w14:paraId="1942479D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567"/>
        <w:gridCol w:w="284"/>
        <w:gridCol w:w="291"/>
      </w:tblGrid>
      <w:tr w:rsidR="004A2572" w:rsidRPr="00A87CB9" w14:paraId="334352E6" w14:textId="77777777" w:rsidTr="00214955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181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2.  </w:t>
            </w:r>
            <w:r w:rsidRPr="00A87CB9">
              <w:rPr>
                <w:rFonts w:ascii="Times New Roman CYR" w:hAnsi="Times New Roman CYR"/>
                <w:i/>
              </w:rPr>
              <w:t xml:space="preserve">Был ли у ребенка близкий человек, который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>умер?</w:t>
            </w:r>
            <w:r w:rsidRPr="00A87CB9">
              <w:rPr>
                <w:rFonts w:ascii="Times New Roman CYR" w:hAnsi="Times New Roman CYR"/>
              </w:rPr>
              <w:t xml:space="preserve">   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243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3A302C9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617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72A3272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141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287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38D01553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1A871F09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EDD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Кто умер? (</w:t>
            </w:r>
            <w:proofErr w:type="gramStart"/>
            <w:r w:rsidRPr="00A87CB9">
              <w:rPr>
                <w:rFonts w:ascii="Times New Roman CYR" w:hAnsi="Times New Roman CYR"/>
              </w:rPr>
              <w:t xml:space="preserve">подчеркнуть)   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мать/мачеха; отец/отчим; брат/сестра; другие родственники; взрослый, которого он знал, но не член семьи; его сверстник.</w:t>
            </w:r>
          </w:p>
        </w:tc>
      </w:tr>
      <w:tr w:rsidR="004A2572" w:rsidRPr="00A87CB9" w14:paraId="3B7C2A44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BE4C26" w14:textId="77777777" w:rsidR="004A2572" w:rsidRPr="00A87CB9" w:rsidRDefault="004A2572" w:rsidP="00214955">
            <w:pPr>
              <w:ind w:right="-949"/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Как он умер?</w:t>
            </w:r>
          </w:p>
        </w:tc>
      </w:tr>
      <w:tr w:rsidR="004A2572" w:rsidRPr="00A87CB9" w14:paraId="144FF89A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521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В) Сколько ребенку было лет, когда это случилось?</w:t>
            </w:r>
          </w:p>
        </w:tc>
      </w:tr>
    </w:tbl>
    <w:p w14:paraId="5B00E0EB" w14:textId="77777777" w:rsidR="004A2572" w:rsidRPr="00A87CB9" w:rsidRDefault="004A2572" w:rsidP="004A2572">
      <w:pPr>
        <w:rPr>
          <w:rFonts w:ascii="Times New Roman CYR" w:hAnsi="Times New Roman CY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567"/>
        <w:gridCol w:w="284"/>
        <w:gridCol w:w="291"/>
      </w:tblGrid>
      <w:tr w:rsidR="004A2572" w:rsidRPr="00A87CB9" w14:paraId="0DE85B4E" w14:textId="77777777" w:rsidTr="00214955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8152" w14:textId="77777777" w:rsidR="004A2572" w:rsidRPr="00A87CB9" w:rsidRDefault="004A2572" w:rsidP="00214955">
            <w:pPr>
              <w:ind w:left="283"/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3. </w:t>
            </w:r>
            <w:r w:rsidRPr="00A87CB9">
              <w:rPr>
                <w:rFonts w:ascii="Times New Roman CYR" w:hAnsi="Times New Roman CYR"/>
                <w:i/>
              </w:rPr>
              <w:t xml:space="preserve">Случались ли в семье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>ребенка  ссоры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 xml:space="preserve">, когда члены семьи  ссорились и кричали друг на друга?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FA7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43B83CC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FD4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30A3561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9CE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57B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260385FF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39E72632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462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(напишите)</w:t>
            </w:r>
          </w:p>
        </w:tc>
      </w:tr>
      <w:tr w:rsidR="004A2572" w:rsidRPr="00A87CB9" w14:paraId="6F30F8D7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2DA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Кто кричал?</w:t>
            </w:r>
          </w:p>
        </w:tc>
      </w:tr>
      <w:tr w:rsidR="004A2572" w:rsidRPr="00A87CB9" w14:paraId="2D8EB661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518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proofErr w:type="gramStart"/>
            <w:r w:rsidRPr="00A87CB9">
              <w:rPr>
                <w:rFonts w:ascii="Times New Roman CYR" w:hAnsi="Times New Roman CYR"/>
              </w:rPr>
              <w:lastRenderedPageBreak/>
              <w:t>В)  Как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часто происходили эти ссоры? (</w:t>
            </w:r>
            <w:proofErr w:type="gramStart"/>
            <w:r w:rsidRPr="00A87CB9">
              <w:rPr>
                <w:rFonts w:ascii="Times New Roman CYR" w:hAnsi="Times New Roman CYR"/>
              </w:rPr>
              <w:t xml:space="preserve">подчеркнуть)   </w:t>
            </w:r>
            <w:proofErr w:type="gramEnd"/>
            <w:r w:rsidRPr="00A87CB9">
              <w:rPr>
                <w:rFonts w:ascii="Times New Roman CYR" w:hAnsi="Times New Roman CYR"/>
              </w:rPr>
              <w:t>(однажды,  редко,  2 раза в месяц,  раз в неделю, несколько раз в неделю или  ежедневно).</w:t>
            </w:r>
          </w:p>
        </w:tc>
      </w:tr>
      <w:tr w:rsidR="004A2572" w:rsidRPr="00A87CB9" w14:paraId="6CF7F247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6C0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Г) Когда это случилось в последний раз?</w:t>
            </w:r>
          </w:p>
        </w:tc>
      </w:tr>
      <w:tr w:rsidR="004A2572" w:rsidRPr="00A87CB9" w14:paraId="1A925804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6E4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Д) Кто больше </w:t>
            </w:r>
            <w:proofErr w:type="gramStart"/>
            <w:r w:rsidRPr="00A87CB9">
              <w:rPr>
                <w:rFonts w:ascii="Times New Roman CYR" w:hAnsi="Times New Roman CYR"/>
              </w:rPr>
              <w:t>всех  кричал</w:t>
            </w:r>
            <w:proofErr w:type="gramEnd"/>
            <w:r w:rsidRPr="00A87CB9">
              <w:rPr>
                <w:rFonts w:ascii="Times New Roman CYR" w:hAnsi="Times New Roman CYR"/>
              </w:rPr>
              <w:t>?</w:t>
            </w:r>
          </w:p>
        </w:tc>
      </w:tr>
      <w:tr w:rsidR="004A2572" w:rsidRPr="00A87CB9" w14:paraId="7AA493AE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556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Е) Какие при этом употреблялись слова? (подчеркнуть) ругательства; </w:t>
            </w:r>
            <w:proofErr w:type="gramStart"/>
            <w:r w:rsidRPr="00A87CB9">
              <w:rPr>
                <w:rFonts w:ascii="Times New Roman CYR" w:hAnsi="Times New Roman CYR"/>
              </w:rPr>
              <w:t>обзывания;  угрозы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нанести побои;  угрозы сделать что-нибудь плохое;  другое (что?).</w:t>
            </w:r>
          </w:p>
        </w:tc>
      </w:tr>
    </w:tbl>
    <w:p w14:paraId="16C261D7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567"/>
        <w:gridCol w:w="284"/>
        <w:gridCol w:w="291"/>
      </w:tblGrid>
      <w:tr w:rsidR="004A2572" w:rsidRPr="00A87CB9" w14:paraId="3CCCDA37" w14:textId="77777777" w:rsidTr="00214955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30A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4.  </w:t>
            </w:r>
            <w:r w:rsidRPr="00A87CB9">
              <w:rPr>
                <w:rFonts w:ascii="Times New Roman CYR" w:hAnsi="Times New Roman CYR"/>
                <w:i/>
              </w:rPr>
              <w:t xml:space="preserve">Было ли у ребенка когда-нибудь домашнее животное, которое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 xml:space="preserve">убили?   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1FD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497A170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446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22F43F3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2CE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FF5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19DC4481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37127E4E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B82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(напишите)</w:t>
            </w:r>
          </w:p>
          <w:p w14:paraId="5E712E8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7EE1F60F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55F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Сколько ребенку было лет, когда это случилось?</w:t>
            </w:r>
          </w:p>
        </w:tc>
      </w:tr>
    </w:tbl>
    <w:p w14:paraId="3DA992CA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567"/>
        <w:gridCol w:w="284"/>
        <w:gridCol w:w="291"/>
      </w:tblGrid>
      <w:tr w:rsidR="004A2572" w:rsidRPr="00A87CB9" w14:paraId="244C039D" w14:textId="77777777" w:rsidTr="00214955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143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5. </w:t>
            </w:r>
            <w:r w:rsidRPr="00A87CB9">
              <w:rPr>
                <w:rFonts w:ascii="Times New Roman CYR" w:hAnsi="Times New Roman CYR"/>
                <w:i/>
              </w:rPr>
              <w:t xml:space="preserve">Был ли  когда-нибудь период, когда ребенок  не мог жить вместе с   родителями (опекунами)?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59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50A02E3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D8F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1D0155E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CCF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339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133371E2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319C82C1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A86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(напишите)</w:t>
            </w:r>
          </w:p>
          <w:p w14:paraId="42DCF47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2A5586DE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50FF0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С кем ребенок не мог жить, (если это не ясно из пункта А)?</w:t>
            </w:r>
          </w:p>
        </w:tc>
      </w:tr>
      <w:tr w:rsidR="004A2572" w:rsidRPr="00A87CB9" w14:paraId="1E66587A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B0C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В) Как произошло, что он не мог жить вместе с ними?</w:t>
            </w:r>
          </w:p>
          <w:p w14:paraId="2A4118E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</w:tbl>
    <w:p w14:paraId="575CF704" w14:textId="77777777" w:rsidR="004A2572" w:rsidRPr="00A87CB9" w:rsidRDefault="004A2572" w:rsidP="004A2572">
      <w:pPr>
        <w:pStyle w:val="a9"/>
        <w:tabs>
          <w:tab w:val="clear" w:pos="4153"/>
          <w:tab w:val="left" w:pos="5387"/>
        </w:tabs>
        <w:rPr>
          <w:rFonts w:ascii="Times New Roman CYR" w:hAnsi="Times New Roman CYR"/>
          <w:sz w:val="16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567"/>
        <w:gridCol w:w="284"/>
        <w:gridCol w:w="291"/>
      </w:tblGrid>
      <w:tr w:rsidR="004A2572" w:rsidRPr="00A87CB9" w14:paraId="3DE87C2E" w14:textId="77777777" w:rsidTr="00214955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453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6. </w:t>
            </w:r>
            <w:r w:rsidRPr="00A87CB9">
              <w:rPr>
                <w:rFonts w:ascii="Times New Roman CYR" w:hAnsi="Times New Roman CYR"/>
                <w:i/>
              </w:rPr>
              <w:t xml:space="preserve">Видел ли ребенок, как кто-нибудь сильно избил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>или  ранил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 xml:space="preserve">  другого человека или даже   убил его?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5D5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386AD74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992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2B4B95B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47DA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3CC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1AF0BB0B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5EA17E61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4FA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(напишите)</w:t>
            </w:r>
          </w:p>
          <w:p w14:paraId="77B10F36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112FCBC8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418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Б) Сколько ребенку было лет, </w:t>
            </w:r>
            <w:proofErr w:type="gramStart"/>
            <w:r w:rsidRPr="00A87CB9">
              <w:rPr>
                <w:rFonts w:ascii="Times New Roman CYR" w:hAnsi="Times New Roman CYR"/>
              </w:rPr>
              <w:t>когда  это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случилось?</w:t>
            </w:r>
          </w:p>
        </w:tc>
      </w:tr>
      <w:tr w:rsidR="004A2572" w:rsidRPr="00A87CB9" w14:paraId="0B51CB19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69E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В) Кто был избит, ранен, убит?   (</w:t>
            </w:r>
            <w:proofErr w:type="gramStart"/>
            <w:r w:rsidRPr="00A87CB9">
              <w:rPr>
                <w:rFonts w:ascii="Times New Roman CYR" w:hAnsi="Times New Roman CYR"/>
              </w:rPr>
              <w:t xml:space="preserve">подчеркнуть)   </w:t>
            </w:r>
            <w:proofErr w:type="gramEnd"/>
            <w:r w:rsidRPr="00A87CB9">
              <w:rPr>
                <w:rFonts w:ascii="Times New Roman CYR" w:hAnsi="Times New Roman CYR"/>
              </w:rPr>
              <w:t>мать/мачеха; отец/отчим; брат/сестра; дедушка/бабушка; другой родственник;  которого он знал;  родственник, которого он не знал; взрослый, которого он знал, но не член семьи; другие.</w:t>
            </w:r>
          </w:p>
        </w:tc>
      </w:tr>
    </w:tbl>
    <w:p w14:paraId="5BE92678" w14:textId="77777777" w:rsidR="004A2572" w:rsidRPr="00A87CB9" w:rsidRDefault="004A2572" w:rsidP="004A2572">
      <w:pPr>
        <w:pStyle w:val="a9"/>
        <w:tabs>
          <w:tab w:val="left" w:pos="708"/>
        </w:tabs>
        <w:rPr>
          <w:rFonts w:ascii="Times New Roman CYR" w:hAnsi="Times New Roman CYR"/>
          <w:sz w:val="16"/>
          <w:lang w:val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291"/>
      </w:tblGrid>
      <w:tr w:rsidR="004A2572" w:rsidRPr="00A87CB9" w14:paraId="76D20D7B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9FC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7. </w:t>
            </w:r>
            <w:r w:rsidRPr="00A87CB9">
              <w:rPr>
                <w:rFonts w:ascii="Times New Roman CYR" w:hAnsi="Times New Roman CYR"/>
                <w:i/>
              </w:rPr>
              <w:t xml:space="preserve">Похищал ли  кто-нибудь ребенка  (или забирал, несмотря на то, что не  должен  был  это делать)?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D156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75318D6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CAD6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57B72C5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D83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D06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735C1081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3E31472A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299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Кто это был?</w:t>
            </w:r>
          </w:p>
        </w:tc>
      </w:tr>
      <w:tr w:rsidR="004A2572" w:rsidRPr="00A87CB9" w14:paraId="760972FC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E58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Куда его забирали?</w:t>
            </w:r>
          </w:p>
        </w:tc>
      </w:tr>
      <w:tr w:rsidR="004A2572" w:rsidRPr="00A87CB9" w14:paraId="3AE74780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32E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В) Как долго он там находился?</w:t>
            </w:r>
          </w:p>
        </w:tc>
      </w:tr>
      <w:tr w:rsidR="004A2572" w:rsidRPr="00A87CB9" w14:paraId="2C7EBE58" w14:textId="77777777" w:rsidTr="00214955">
        <w:trPr>
          <w:trHeight w:val="372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C31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Г) Сколько </w:t>
            </w:r>
            <w:proofErr w:type="gramStart"/>
            <w:r w:rsidRPr="00A87CB9">
              <w:rPr>
                <w:rFonts w:ascii="Times New Roman CYR" w:hAnsi="Times New Roman CYR"/>
              </w:rPr>
              <w:t>ребенку  было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лет?</w:t>
            </w:r>
          </w:p>
        </w:tc>
      </w:tr>
      <w:tr w:rsidR="004A2572" w:rsidRPr="00A87CB9" w14:paraId="0B204AA8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F4E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Д) Что происходило с ребенком в то время, когда его похитили (забрали)? (напишите)</w:t>
            </w:r>
          </w:p>
          <w:p w14:paraId="10B8584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</w:tbl>
    <w:p w14:paraId="70DCC9D9" w14:textId="77777777" w:rsidR="004A2572" w:rsidRPr="00A87CB9" w:rsidRDefault="004A2572" w:rsidP="004A2572">
      <w:pPr>
        <w:pStyle w:val="a9"/>
        <w:tabs>
          <w:tab w:val="left" w:pos="708"/>
        </w:tabs>
        <w:rPr>
          <w:rFonts w:ascii="Times New Roman CYR" w:hAnsi="Times New Roman CYR"/>
          <w:sz w:val="16"/>
          <w:lang w:val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291"/>
      </w:tblGrid>
      <w:tr w:rsidR="004A2572" w:rsidRPr="00A87CB9" w14:paraId="5DC0C05E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7A3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  8. </w:t>
            </w:r>
            <w:r w:rsidRPr="00A87CB9">
              <w:rPr>
                <w:rFonts w:ascii="Times New Roman CYR" w:hAnsi="Times New Roman CYR"/>
                <w:i/>
              </w:rPr>
              <w:t xml:space="preserve">Бил  или пинал   ребенка  кто-нибудь из взрослых?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C83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2ECF4C0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DAF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66151C2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361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728A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46A0C4BE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7CE0173B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AC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А) Кто бил или пинал?  (подчеркните) мать/мачеха; отец/отчим; брат/сестра; дедушка/бабушка; другие родственники; другие (кто?). </w:t>
            </w:r>
          </w:p>
        </w:tc>
      </w:tr>
      <w:tr w:rsidR="004A2572" w:rsidRPr="00A87CB9" w14:paraId="72FBF32E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1BB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Что случилось? (напишите)</w:t>
            </w:r>
          </w:p>
          <w:p w14:paraId="527BD08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22B447C7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1CA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В) Сколько ребенку было лет, когда это случилось? (напишите)</w:t>
            </w:r>
          </w:p>
          <w:p w14:paraId="7A301C2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1DC6BF69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67D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proofErr w:type="gramStart"/>
            <w:r w:rsidRPr="00A87CB9">
              <w:rPr>
                <w:rFonts w:ascii="Times New Roman CYR" w:hAnsi="Times New Roman CYR"/>
              </w:rPr>
              <w:lastRenderedPageBreak/>
              <w:t>Г)  Были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ли у ребенка когда-нибудь  порезы, синяки, переломы костей из-за того, что кто-то его бил?  (напишите)</w:t>
            </w:r>
          </w:p>
        </w:tc>
      </w:tr>
      <w:tr w:rsidR="004A2572" w:rsidRPr="00A87CB9" w14:paraId="1A17741D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CF0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Д) На какой части тела были эти повреждения?</w:t>
            </w:r>
          </w:p>
          <w:p w14:paraId="4977F5A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547BAD93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46B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Е) Обращались ли Вы с ребенком когда-нибудь в </w:t>
            </w:r>
            <w:proofErr w:type="gramStart"/>
            <w:r w:rsidRPr="00A87CB9">
              <w:rPr>
                <w:rFonts w:ascii="Times New Roman CYR" w:hAnsi="Times New Roman CYR"/>
              </w:rPr>
              <w:t>больницу  или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</w:t>
            </w:r>
            <w:proofErr w:type="spellStart"/>
            <w:r w:rsidRPr="00A87CB9">
              <w:rPr>
                <w:rFonts w:ascii="Times New Roman CYR" w:hAnsi="Times New Roman CYR"/>
              </w:rPr>
              <w:t>травмпункт</w:t>
            </w:r>
            <w:proofErr w:type="spellEnd"/>
            <w:r w:rsidRPr="00A87CB9">
              <w:rPr>
                <w:rFonts w:ascii="Times New Roman CYR" w:hAnsi="Times New Roman CYR"/>
              </w:rPr>
              <w:t>, когда у него  были повреждения после избиения?</w:t>
            </w:r>
          </w:p>
        </w:tc>
      </w:tr>
    </w:tbl>
    <w:p w14:paraId="27BECB1A" w14:textId="77777777" w:rsidR="004A2572" w:rsidRPr="00A87CB9" w:rsidRDefault="004A2572" w:rsidP="004A2572">
      <w:pPr>
        <w:pStyle w:val="a9"/>
        <w:tabs>
          <w:tab w:val="left" w:pos="708"/>
        </w:tabs>
        <w:rPr>
          <w:rFonts w:ascii="Times New Roman CYR" w:hAnsi="Times New Roman CYR"/>
          <w:sz w:val="16"/>
          <w:lang w:val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291"/>
      </w:tblGrid>
      <w:tr w:rsidR="004A2572" w:rsidRPr="00A87CB9" w14:paraId="2533E658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711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9.  </w:t>
            </w:r>
            <w:r w:rsidRPr="00A87CB9">
              <w:rPr>
                <w:rFonts w:ascii="Times New Roman CYR" w:hAnsi="Times New Roman CYR"/>
                <w:i/>
              </w:rPr>
              <w:t xml:space="preserve">Лежал ли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>ребенок  когда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>-нибудь в больнице?</w:t>
            </w:r>
            <w:r w:rsidRPr="00A87CB9">
              <w:rPr>
                <w:rFonts w:ascii="Times New Roman CYR" w:hAnsi="Times New Roman CYR"/>
              </w:rPr>
              <w:t xml:space="preserve">                                                   </w:t>
            </w:r>
          </w:p>
          <w:p w14:paraId="70399EF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CC6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5A16976A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964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4A81C4D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4C4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558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53188573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57D628F7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718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Почему он находился в больнице? (напишите)</w:t>
            </w:r>
          </w:p>
          <w:p w14:paraId="01453A3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4E708707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6A4A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Б) Сколько ребенку </w:t>
            </w:r>
            <w:proofErr w:type="gramStart"/>
            <w:r w:rsidRPr="00A87CB9">
              <w:rPr>
                <w:rFonts w:ascii="Times New Roman CYR" w:hAnsi="Times New Roman CYR"/>
              </w:rPr>
              <w:t>было  тогда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лет?</w:t>
            </w:r>
          </w:p>
        </w:tc>
      </w:tr>
      <w:tr w:rsidR="004A2572" w:rsidRPr="00A87CB9" w14:paraId="62624D7F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F1D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В) Сколько раз он лежал в больнице?</w:t>
            </w:r>
          </w:p>
        </w:tc>
      </w:tr>
      <w:tr w:rsidR="004A2572" w:rsidRPr="00A87CB9" w14:paraId="782E63BA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E82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Г) Как долго он там находился?</w:t>
            </w:r>
          </w:p>
        </w:tc>
      </w:tr>
      <w:tr w:rsidR="004A2572" w:rsidRPr="00A87CB9" w14:paraId="031EB5FD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DA1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Д) Кто-нибудь оставался в больнице с ним или </w:t>
            </w:r>
            <w:proofErr w:type="gramStart"/>
            <w:r w:rsidRPr="00A87CB9">
              <w:rPr>
                <w:rFonts w:ascii="Times New Roman CYR" w:hAnsi="Times New Roman CYR"/>
              </w:rPr>
              <w:t>регулярно  навещал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его? (подчеркните) мать/мачеха; отец/отчим; брат/сестра; дедушка/бабушка; другие </w:t>
            </w:r>
            <w:proofErr w:type="gramStart"/>
            <w:r w:rsidRPr="00A87CB9">
              <w:rPr>
                <w:rFonts w:ascii="Times New Roman CYR" w:hAnsi="Times New Roman CYR"/>
              </w:rPr>
              <w:t>родственники;  знакомый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взрослый, но не член семьи; другой.</w:t>
            </w:r>
          </w:p>
        </w:tc>
      </w:tr>
    </w:tbl>
    <w:p w14:paraId="4C386F65" w14:textId="77777777" w:rsidR="004A2572" w:rsidRPr="00A87CB9" w:rsidRDefault="004A2572" w:rsidP="004A2572">
      <w:pPr>
        <w:pStyle w:val="a9"/>
        <w:tabs>
          <w:tab w:val="left" w:pos="708"/>
        </w:tabs>
        <w:rPr>
          <w:rFonts w:ascii="Times New Roman CYR" w:hAnsi="Times New Roman CYR"/>
          <w:sz w:val="16"/>
          <w:lang w:val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291"/>
      </w:tblGrid>
      <w:tr w:rsidR="004A2572" w:rsidRPr="00A87CB9" w14:paraId="589D5EBB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5049" w14:textId="77777777" w:rsidR="004A2572" w:rsidRPr="00A87CB9" w:rsidRDefault="004A2572" w:rsidP="00214955">
            <w:pPr>
              <w:rPr>
                <w:rFonts w:ascii="Times New Roman CYR" w:hAnsi="Times New Roman CYR"/>
                <w:i/>
              </w:rPr>
            </w:pPr>
            <w:r w:rsidRPr="00A87CB9">
              <w:rPr>
                <w:rFonts w:ascii="Times New Roman CYR" w:hAnsi="Times New Roman CYR"/>
                <w:i/>
              </w:rPr>
              <w:t xml:space="preserve">10.   Был ли  ребенок  когда-нибудь свидетелем несчастного случая?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BBC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3CBB01D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27D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445D4C6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2D3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6A7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2848089F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2DD1FB2E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89A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(напишите)</w:t>
            </w:r>
          </w:p>
        </w:tc>
      </w:tr>
      <w:tr w:rsidR="004A2572" w:rsidRPr="00A87CB9" w14:paraId="2516873E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F03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Сколько ему было лет, когда это случилось?</w:t>
            </w:r>
          </w:p>
        </w:tc>
      </w:tr>
      <w:tr w:rsidR="004A2572" w:rsidRPr="00A87CB9" w14:paraId="2FD10E65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0DC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В) Кто был с ним, когда он это увидел?</w:t>
            </w:r>
          </w:p>
        </w:tc>
      </w:tr>
      <w:tr w:rsidR="004A2572" w:rsidRPr="00A87CB9" w14:paraId="70DA3551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170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Г) Пострадал ли кто-нибудь?</w:t>
            </w:r>
          </w:p>
        </w:tc>
      </w:tr>
      <w:tr w:rsidR="004A2572" w:rsidRPr="00A87CB9" w14:paraId="6B4CBB6C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531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Д) Кто пострадал? (подчеркните) мать/мачеха; отец/ отчим; брат/сестра; бабушка/дедушка; знакомый взрослый, но не член семьи; незнакомый </w:t>
            </w:r>
            <w:proofErr w:type="gramStart"/>
            <w:r w:rsidRPr="00A87CB9">
              <w:rPr>
                <w:rFonts w:ascii="Times New Roman CYR" w:hAnsi="Times New Roman CYR"/>
              </w:rPr>
              <w:t>взрослый;  знакомый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ровесник;  незнакомый ровесник;  другой.</w:t>
            </w:r>
          </w:p>
        </w:tc>
      </w:tr>
    </w:tbl>
    <w:p w14:paraId="79BF1A3D" w14:textId="77777777" w:rsidR="004A2572" w:rsidRPr="00A87CB9" w:rsidRDefault="004A2572" w:rsidP="004A2572">
      <w:pPr>
        <w:pStyle w:val="a9"/>
        <w:tabs>
          <w:tab w:val="clear" w:pos="4153"/>
          <w:tab w:val="left" w:pos="5812"/>
        </w:tabs>
        <w:rPr>
          <w:rFonts w:ascii="Times New Roman CYR" w:hAnsi="Times New Roman CYR"/>
          <w:sz w:val="16"/>
          <w:lang w:val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291"/>
      </w:tblGrid>
      <w:tr w:rsidR="004A2572" w:rsidRPr="00A87CB9" w14:paraId="57AD9143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87AD" w14:textId="77777777" w:rsidR="004A2572" w:rsidRPr="00A87CB9" w:rsidRDefault="004A2572" w:rsidP="00214955">
            <w:pPr>
              <w:rPr>
                <w:rFonts w:ascii="Times New Roman CYR" w:hAnsi="Times New Roman CYR"/>
                <w:i/>
              </w:rPr>
            </w:pPr>
            <w:r w:rsidRPr="00A87CB9">
              <w:rPr>
                <w:rFonts w:ascii="Times New Roman CYR" w:hAnsi="Times New Roman CYR"/>
                <w:i/>
              </w:rPr>
              <w:t xml:space="preserve">11. Видел ли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>ребенок  когда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 xml:space="preserve">-нибудь, как члены его семьи били друг друга или  кидались бы друг в друга вещами (предметами)?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D8E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1298123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D59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4153E78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12C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6BF6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38AA8976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19ECE541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50B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(напишите)</w:t>
            </w:r>
          </w:p>
        </w:tc>
      </w:tr>
      <w:tr w:rsidR="004A2572" w:rsidRPr="00A87CB9" w14:paraId="6607BBBF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BC9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proofErr w:type="gramStart"/>
            <w:r w:rsidRPr="00A87CB9">
              <w:rPr>
                <w:rFonts w:ascii="Times New Roman CYR" w:hAnsi="Times New Roman CYR"/>
              </w:rPr>
              <w:t>Б)  Кто</w:t>
            </w:r>
            <w:proofErr w:type="gramEnd"/>
            <w:r w:rsidRPr="00A87CB9">
              <w:rPr>
                <w:rFonts w:ascii="Times New Roman CYR" w:hAnsi="Times New Roman CYR"/>
              </w:rPr>
              <w:t>-нибудь пострадал?</w:t>
            </w:r>
          </w:p>
        </w:tc>
      </w:tr>
      <w:tr w:rsidR="004A2572" w:rsidRPr="00A87CB9" w14:paraId="7935C414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756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proofErr w:type="gramStart"/>
            <w:r w:rsidRPr="00A87CB9">
              <w:rPr>
                <w:rFonts w:ascii="Times New Roman CYR" w:hAnsi="Times New Roman CYR"/>
              </w:rPr>
              <w:t>В)  Кто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участвовал в ссоре?</w:t>
            </w:r>
          </w:p>
        </w:tc>
      </w:tr>
      <w:tr w:rsidR="004A2572" w:rsidRPr="00A87CB9" w14:paraId="6A00C556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B03C2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proofErr w:type="gramStart"/>
            <w:r w:rsidRPr="00A87CB9">
              <w:rPr>
                <w:rFonts w:ascii="Times New Roman CYR" w:hAnsi="Times New Roman CYR"/>
              </w:rPr>
              <w:t>Г)  Когда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это случилось в последний раз?</w:t>
            </w:r>
          </w:p>
        </w:tc>
      </w:tr>
      <w:tr w:rsidR="004A2572" w:rsidRPr="00A87CB9" w14:paraId="1096BE5C" w14:textId="77777777" w:rsidTr="00214955"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694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Д) Сколько ему было лет, когда это случилось в первый раз?</w:t>
            </w:r>
          </w:p>
        </w:tc>
      </w:tr>
      <w:tr w:rsidR="004A2572" w:rsidRPr="00A87CB9" w14:paraId="74CEE39D" w14:textId="77777777" w:rsidTr="00214955">
        <w:tc>
          <w:tcPr>
            <w:tcW w:w="9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82A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proofErr w:type="gramStart"/>
            <w:r w:rsidRPr="00A87CB9">
              <w:rPr>
                <w:rFonts w:ascii="Times New Roman CYR" w:hAnsi="Times New Roman CYR"/>
              </w:rPr>
              <w:t>Е)  Как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часто это происходило?  (</w:t>
            </w:r>
            <w:proofErr w:type="gramStart"/>
            <w:r w:rsidRPr="00A87CB9">
              <w:rPr>
                <w:rFonts w:ascii="Times New Roman CYR" w:hAnsi="Times New Roman CYR"/>
              </w:rPr>
              <w:t>подчеркнуть)  один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раз, два раза в месяц, один раз в неделю,  несколько раз в   неделю или  каждый день.</w:t>
            </w:r>
          </w:p>
        </w:tc>
      </w:tr>
    </w:tbl>
    <w:p w14:paraId="3FFEE3CA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330"/>
      </w:tblGrid>
      <w:tr w:rsidR="004A2572" w:rsidRPr="00A87CB9" w14:paraId="50E44E78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A090" w14:textId="77777777" w:rsidR="004A2572" w:rsidRPr="00A87CB9" w:rsidRDefault="004A2572" w:rsidP="00214955">
            <w:pPr>
              <w:rPr>
                <w:rFonts w:ascii="Times New Roman CYR" w:hAnsi="Times New Roman CYR"/>
                <w:i/>
              </w:rPr>
            </w:pPr>
            <w:r w:rsidRPr="00A87CB9">
              <w:rPr>
                <w:rFonts w:ascii="Times New Roman CYR" w:hAnsi="Times New Roman CYR"/>
                <w:i/>
              </w:rPr>
              <w:t xml:space="preserve">12. Есть ли у ребенка человек (особенно близкий ему), который   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>получил  травму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 xml:space="preserve"> или заболел?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888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558BA98A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EEB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4E18FB2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F4D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992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61A3365F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6CFBFE10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C01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Кто заболел или получил травму? (подчеркните) мать/мачеха; отец/отчим; брат/сестра; бабушка/</w:t>
            </w:r>
            <w:proofErr w:type="gramStart"/>
            <w:r w:rsidRPr="00A87CB9">
              <w:rPr>
                <w:rFonts w:ascii="Times New Roman CYR" w:hAnsi="Times New Roman CYR"/>
              </w:rPr>
              <w:t>дедушка;  другие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родственники; знакомый взрослый, но не член семьи; ровесник; другие.</w:t>
            </w:r>
          </w:p>
        </w:tc>
      </w:tr>
      <w:tr w:rsidR="004A2572" w:rsidRPr="00A87CB9" w14:paraId="521F4157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8A6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Что случилось? (напишите)</w:t>
            </w:r>
          </w:p>
        </w:tc>
      </w:tr>
      <w:tr w:rsidR="004A2572" w:rsidRPr="00A87CB9" w14:paraId="5B19E06B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96DA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В) Сколько ребенку было лет, когда это случилось?</w:t>
            </w:r>
          </w:p>
        </w:tc>
      </w:tr>
    </w:tbl>
    <w:p w14:paraId="0AC33DB2" w14:textId="77777777" w:rsidR="004A2572" w:rsidRPr="00A87CB9" w:rsidRDefault="004A2572" w:rsidP="004A2572">
      <w:pPr>
        <w:pStyle w:val="a9"/>
        <w:tabs>
          <w:tab w:val="left" w:pos="708"/>
        </w:tabs>
        <w:rPr>
          <w:rFonts w:ascii="Times New Roman CYR" w:hAnsi="Times New Roman CYR"/>
          <w:sz w:val="16"/>
          <w:lang w:val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291"/>
      </w:tblGrid>
      <w:tr w:rsidR="004A2572" w:rsidRPr="00A87CB9" w14:paraId="4D2A1422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7A73" w14:textId="77777777" w:rsidR="004A2572" w:rsidRPr="00A87CB9" w:rsidRDefault="004A2572" w:rsidP="00214955">
            <w:pPr>
              <w:tabs>
                <w:tab w:val="left" w:pos="5954"/>
              </w:tabs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13.  </w:t>
            </w:r>
            <w:r w:rsidRPr="00A87CB9">
              <w:rPr>
                <w:rFonts w:ascii="Times New Roman CYR" w:hAnsi="Times New Roman CYR"/>
                <w:i/>
              </w:rPr>
              <w:t xml:space="preserve">Пытался ли кто-нибудь преднамеренно задушить ребенка, укусить, нанести  другие  травмы  или  ожоги?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951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3F24BBB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614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309BB08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C226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1D1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62534433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2345287A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4F4A" w14:textId="77777777" w:rsidR="004A2572" w:rsidRPr="00A87CB9" w:rsidRDefault="004A2572" w:rsidP="00214955">
            <w:pPr>
              <w:tabs>
                <w:tab w:val="left" w:pos="5387"/>
              </w:tabs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(напишите)</w:t>
            </w:r>
          </w:p>
          <w:p w14:paraId="692A9FE6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2931FBE0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95B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lastRenderedPageBreak/>
              <w:t>Б) Сколько ему было лет, когда это случилось?</w:t>
            </w:r>
          </w:p>
        </w:tc>
      </w:tr>
      <w:tr w:rsidR="004A2572" w:rsidRPr="00A87CB9" w14:paraId="5E700F0B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7FE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В) Кто нанес ему травму?  (подчеркните) мать/мачеха; отец/отчим; брат/сестра; бабушка/дедушка; родственник, которого он не знает; знакомый </w:t>
            </w:r>
            <w:proofErr w:type="gramStart"/>
            <w:r w:rsidRPr="00A87CB9">
              <w:rPr>
                <w:rFonts w:ascii="Times New Roman CYR" w:hAnsi="Times New Roman CYR"/>
              </w:rPr>
              <w:t>взрослый,  но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не член семьи; взрослый, которого он  не знает; другие.</w:t>
            </w:r>
          </w:p>
        </w:tc>
      </w:tr>
      <w:tr w:rsidR="004A2572" w:rsidRPr="00A87CB9" w14:paraId="2C591F60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0D8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proofErr w:type="gramStart"/>
            <w:r w:rsidRPr="00A87CB9">
              <w:rPr>
                <w:rFonts w:ascii="Times New Roman CYR" w:hAnsi="Times New Roman CYR"/>
              </w:rPr>
              <w:t>Г)  Как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часто это происходило? (подчеркните) только один раз, дважды, два раза в месяц, раз в </w:t>
            </w:r>
            <w:proofErr w:type="gramStart"/>
            <w:r w:rsidRPr="00A87CB9">
              <w:rPr>
                <w:rFonts w:ascii="Times New Roman CYR" w:hAnsi="Times New Roman CYR"/>
              </w:rPr>
              <w:t xml:space="preserve">неделю,   </w:t>
            </w:r>
            <w:proofErr w:type="gramEnd"/>
            <w:r w:rsidRPr="00A87CB9">
              <w:rPr>
                <w:rFonts w:ascii="Times New Roman CYR" w:hAnsi="Times New Roman CYR"/>
              </w:rPr>
              <w:t>несколько раз в неделю, каждый день.</w:t>
            </w:r>
          </w:p>
        </w:tc>
      </w:tr>
      <w:tr w:rsidR="004A2572" w:rsidRPr="00A87CB9" w14:paraId="3C5BB1F7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75F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Д) Была ли передана информация в отделение милиции, органам опеки и попечительства и др.?  </w:t>
            </w:r>
          </w:p>
        </w:tc>
      </w:tr>
    </w:tbl>
    <w:p w14:paraId="24C728C6" w14:textId="77777777" w:rsidR="004A2572" w:rsidRPr="00A87CB9" w:rsidRDefault="004A2572" w:rsidP="004A2572">
      <w:pPr>
        <w:pStyle w:val="a9"/>
        <w:tabs>
          <w:tab w:val="left" w:pos="708"/>
        </w:tabs>
        <w:rPr>
          <w:rFonts w:ascii="Times New Roman CYR" w:hAnsi="Times New Roman CYR"/>
          <w:sz w:val="16"/>
          <w:lang w:val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291"/>
      </w:tblGrid>
      <w:tr w:rsidR="004A2572" w:rsidRPr="00A87CB9" w14:paraId="29D102E2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F7D2" w14:textId="77777777" w:rsidR="004A2572" w:rsidRPr="00A87CB9" w:rsidRDefault="004A2572" w:rsidP="00214955">
            <w:pPr>
              <w:rPr>
                <w:rFonts w:ascii="Times New Roman CYR" w:hAnsi="Times New Roman CYR"/>
                <w:i/>
              </w:rPr>
            </w:pPr>
            <w:r w:rsidRPr="00A87CB9">
              <w:rPr>
                <w:rFonts w:ascii="Times New Roman CYR" w:hAnsi="Times New Roman CYR"/>
                <w:i/>
              </w:rPr>
              <w:t xml:space="preserve">14.  Попадал ли ребенок когда-нибудь в сильный шторм, ураган, переживал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>ли  пожар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 xml:space="preserve">,   наводнение, землетрясение, ударяла ли его когда-нибудь   молния?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D62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46819B96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9D0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64A7506A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CCF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2F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526859F6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217A7C6D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259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(напишите)</w:t>
            </w:r>
          </w:p>
          <w:p w14:paraId="05BF931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78DEC780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155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Сколько ему было лет, когда это случилось?</w:t>
            </w:r>
          </w:p>
          <w:p w14:paraId="7EB4CB0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1617396A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7D9A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В) Боялся ли он, что кто-нибудь </w:t>
            </w:r>
            <w:proofErr w:type="gramStart"/>
            <w:r w:rsidRPr="00A87CB9">
              <w:rPr>
                <w:rFonts w:ascii="Times New Roman CYR" w:hAnsi="Times New Roman CYR"/>
              </w:rPr>
              <w:t>или  он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сам пострадает, погибнет?</w:t>
            </w:r>
          </w:p>
        </w:tc>
      </w:tr>
      <w:tr w:rsidR="004A2572" w:rsidRPr="00A87CB9" w14:paraId="3A5EF08D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616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Г) </w:t>
            </w:r>
            <w:proofErr w:type="gramStart"/>
            <w:r w:rsidRPr="00A87CB9">
              <w:rPr>
                <w:rFonts w:ascii="Times New Roman CYR" w:hAnsi="Times New Roman CYR"/>
              </w:rPr>
              <w:t>Кто  был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с ребенком?</w:t>
            </w:r>
          </w:p>
        </w:tc>
      </w:tr>
    </w:tbl>
    <w:p w14:paraId="673F260A" w14:textId="77777777" w:rsidR="004A2572" w:rsidRPr="00A87CB9" w:rsidRDefault="004A2572" w:rsidP="004A2572"/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291"/>
      </w:tblGrid>
      <w:tr w:rsidR="004A2572" w:rsidRPr="00A87CB9" w14:paraId="45993324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3F25" w14:textId="77777777" w:rsidR="004A2572" w:rsidRPr="00A87CB9" w:rsidRDefault="004A2572" w:rsidP="00214955">
            <w:pPr>
              <w:ind w:left="45"/>
              <w:rPr>
                <w:rFonts w:ascii="Times New Roman CYR" w:hAnsi="Times New Roman CYR"/>
                <w:i/>
              </w:rPr>
            </w:pPr>
            <w:r w:rsidRPr="00A87CB9">
              <w:rPr>
                <w:rFonts w:ascii="Times New Roman CYR" w:hAnsi="Times New Roman CYR"/>
                <w:i/>
              </w:rPr>
              <w:t xml:space="preserve">15. Трогал ли ребенка кто-нибудь против его желания или таким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>образом,  что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 xml:space="preserve"> он чувствовал себя неловко?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75C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1544957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48C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151FE3D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92D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299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214BD461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50812879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611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proofErr w:type="gramStart"/>
            <w:r w:rsidRPr="00A87CB9">
              <w:rPr>
                <w:rFonts w:ascii="Times New Roman CYR" w:hAnsi="Times New Roman CYR"/>
              </w:rPr>
              <w:t>А)  Что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случилось? (напишите)</w:t>
            </w:r>
          </w:p>
          <w:p w14:paraId="4FDC464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783A0849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8E8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proofErr w:type="gramStart"/>
            <w:r w:rsidRPr="00A87CB9">
              <w:rPr>
                <w:rFonts w:ascii="Times New Roman CYR" w:hAnsi="Times New Roman CYR"/>
              </w:rPr>
              <w:t>Б)  Кто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трогал его? (подчеркните) мать/мачеха; отец/отчим; брат/сестра; дедушка/бабушка; другие родственники; знакомый взрослый, но не член семьи; незнакомый взрослый; знакомый сверстник; незнакомый сверстник; </w:t>
            </w:r>
            <w:proofErr w:type="gramStart"/>
            <w:r w:rsidRPr="00A87CB9">
              <w:rPr>
                <w:rFonts w:ascii="Times New Roman CYR" w:hAnsi="Times New Roman CYR"/>
              </w:rPr>
              <w:t xml:space="preserve">другие.   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                                            </w:t>
            </w:r>
          </w:p>
        </w:tc>
      </w:tr>
      <w:tr w:rsidR="004A2572" w:rsidRPr="00A87CB9" w14:paraId="33CDFB95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CA6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В) Опишите, каким образом трогали его?</w:t>
            </w:r>
          </w:p>
        </w:tc>
      </w:tr>
      <w:tr w:rsidR="004A2572" w:rsidRPr="00A87CB9" w14:paraId="30D9287C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4A0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Г) </w:t>
            </w:r>
            <w:proofErr w:type="gramStart"/>
            <w:r w:rsidRPr="00A87CB9">
              <w:rPr>
                <w:rFonts w:ascii="Times New Roman CYR" w:hAnsi="Times New Roman CYR"/>
              </w:rPr>
              <w:t>Как  часто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это происходило? (подчеркните) только один раз, дважды, 2 раза в месяц, один раз в неделю или ежедневно.</w:t>
            </w:r>
          </w:p>
        </w:tc>
      </w:tr>
      <w:tr w:rsidR="004A2572" w:rsidRPr="00A87CB9" w14:paraId="25EA9788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FD4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Д) </w:t>
            </w:r>
            <w:proofErr w:type="gramStart"/>
            <w:r w:rsidRPr="00A87CB9">
              <w:rPr>
                <w:rFonts w:ascii="Times New Roman CYR" w:hAnsi="Times New Roman CYR"/>
              </w:rPr>
              <w:t>Сколько  ему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было лет, когда это случилось впервые?</w:t>
            </w:r>
          </w:p>
        </w:tc>
      </w:tr>
      <w:tr w:rsidR="004A2572" w:rsidRPr="00A87CB9" w14:paraId="030C7248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0BF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Е) Сколько ему было лет, когда это было в последний раз?</w:t>
            </w:r>
          </w:p>
        </w:tc>
      </w:tr>
      <w:tr w:rsidR="004A2572" w:rsidRPr="00A87CB9" w14:paraId="1078F70F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DC5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Ж) Рассказывал ли ребенок кому-нибудь о том, что случилось? Кому?</w:t>
            </w:r>
          </w:p>
        </w:tc>
      </w:tr>
      <w:tr w:rsidR="004A2572" w:rsidRPr="00A87CB9" w14:paraId="2CC57B72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A696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З) Как Вы думаете, что случилось бы, если бы он об этом рассказал?</w:t>
            </w:r>
          </w:p>
        </w:tc>
      </w:tr>
      <w:tr w:rsidR="004A2572" w:rsidRPr="00A87CB9" w14:paraId="1B84155C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8BA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И) Кто-нибудь в семье знает о том, что случилось? Кто?</w:t>
            </w:r>
          </w:p>
        </w:tc>
      </w:tr>
      <w:tr w:rsidR="004A2572" w:rsidRPr="00A87CB9" w14:paraId="2F096896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360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К) Была ли передана информация в органы милиции, органы опеки и попечительства </w:t>
            </w:r>
            <w:proofErr w:type="gramStart"/>
            <w:r w:rsidRPr="00A87CB9">
              <w:rPr>
                <w:rFonts w:ascii="Times New Roman CYR" w:hAnsi="Times New Roman CYR"/>
              </w:rPr>
              <w:t>и  др.</w:t>
            </w:r>
            <w:proofErr w:type="gramEnd"/>
            <w:r w:rsidRPr="00A87CB9">
              <w:rPr>
                <w:rFonts w:ascii="Times New Roman CYR" w:hAnsi="Times New Roman CYR"/>
              </w:rPr>
              <w:t>?</w:t>
            </w:r>
          </w:p>
        </w:tc>
      </w:tr>
    </w:tbl>
    <w:p w14:paraId="16FE0542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291"/>
      </w:tblGrid>
      <w:tr w:rsidR="004A2572" w:rsidRPr="00A87CB9" w14:paraId="208DB406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626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16.  </w:t>
            </w:r>
            <w:r w:rsidRPr="00A87CB9">
              <w:rPr>
                <w:rFonts w:ascii="Times New Roman CYR" w:hAnsi="Times New Roman CYR"/>
                <w:i/>
              </w:rPr>
              <w:t xml:space="preserve">Причинял ли кто-нибудь, включая членов семьи,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>ребенку  боль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 xml:space="preserve">  или бил его  палкой,  ремнем или другим предметом?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264A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2D84B2C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857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7F281C8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ACF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AF2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774009A4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29B1EC70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D30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(напишите)</w:t>
            </w:r>
          </w:p>
        </w:tc>
      </w:tr>
      <w:tr w:rsidR="004A2572" w:rsidRPr="00A87CB9" w14:paraId="04B74B8D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502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Кто причинил ему боль или ударил его? (</w:t>
            </w:r>
            <w:proofErr w:type="gramStart"/>
            <w:r w:rsidRPr="00A87CB9">
              <w:rPr>
                <w:rFonts w:ascii="Times New Roman CYR" w:hAnsi="Times New Roman CYR"/>
              </w:rPr>
              <w:t>подчеркните)  мать</w:t>
            </w:r>
            <w:proofErr w:type="gramEnd"/>
            <w:r w:rsidRPr="00A87CB9">
              <w:rPr>
                <w:rFonts w:ascii="Times New Roman CYR" w:hAnsi="Times New Roman CYR"/>
              </w:rPr>
              <w:t>/мачеха; отец/отчим; брат/сестра; бабушка/дедушка; другой родственник; знакомый взрослый, но не член семьи;  незнакомый взрослый; знакомый сверстник; незнакомый сверстник;  другой.</w:t>
            </w:r>
          </w:p>
        </w:tc>
      </w:tr>
      <w:tr w:rsidR="004A2572" w:rsidRPr="00A87CB9" w14:paraId="74F9654E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04D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proofErr w:type="gramStart"/>
            <w:r w:rsidRPr="00A87CB9">
              <w:rPr>
                <w:rFonts w:ascii="Times New Roman CYR" w:hAnsi="Times New Roman CYR"/>
              </w:rPr>
              <w:t>В)  Как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часто это происходило?  (подчеркните) только раз, дважды, 2 раза в месяц, один раз в неделю, несколько раз в неделю, каждый день.</w:t>
            </w:r>
          </w:p>
        </w:tc>
      </w:tr>
      <w:tr w:rsidR="004A2572" w:rsidRPr="00A87CB9" w14:paraId="6B566E05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451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Г) Сколько ребенку было лет, когда это случилось впервые? </w:t>
            </w:r>
          </w:p>
        </w:tc>
      </w:tr>
      <w:tr w:rsidR="004A2572" w:rsidRPr="00A87CB9" w14:paraId="21905049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B5A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Д) Сколько ребенку было лет, когда это случилось в последний раз?</w:t>
            </w:r>
          </w:p>
        </w:tc>
      </w:tr>
      <w:tr w:rsidR="004A2572" w:rsidRPr="00A87CB9" w14:paraId="0F78D457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D62A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lastRenderedPageBreak/>
              <w:t>Е) Была ли передана информация в отделение милиции, органы опеки и попечительства и др.?</w:t>
            </w:r>
          </w:p>
        </w:tc>
      </w:tr>
    </w:tbl>
    <w:p w14:paraId="2976C13C" w14:textId="77777777" w:rsidR="004A2572" w:rsidRPr="00A87CB9" w:rsidRDefault="004A2572" w:rsidP="004A2572">
      <w:pPr>
        <w:pStyle w:val="a9"/>
        <w:tabs>
          <w:tab w:val="left" w:pos="708"/>
        </w:tabs>
        <w:rPr>
          <w:rFonts w:ascii="Times New Roman CYR" w:hAnsi="Times New Roman CYR"/>
          <w:sz w:val="16"/>
          <w:lang w:val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291"/>
      </w:tblGrid>
      <w:tr w:rsidR="004A2572" w:rsidRPr="00A87CB9" w14:paraId="10AAB63B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D40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17. </w:t>
            </w:r>
            <w:r w:rsidRPr="00A87CB9">
              <w:rPr>
                <w:rFonts w:ascii="Times New Roman CYR" w:hAnsi="Times New Roman CYR"/>
                <w:i/>
              </w:rPr>
              <w:t xml:space="preserve">Пытался ли кто-то, гораздо старше ребенка, украсть у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>него  что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 xml:space="preserve">-нибудь?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7B2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133F096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129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182AA74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739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D8F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001DACE2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3A3D1D06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1D77" w14:textId="77777777" w:rsidR="004A2572" w:rsidRPr="00A87CB9" w:rsidRDefault="004A2572" w:rsidP="00214955">
            <w:pPr>
              <w:tabs>
                <w:tab w:val="left" w:pos="5387"/>
              </w:tabs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(напишите)</w:t>
            </w:r>
          </w:p>
        </w:tc>
      </w:tr>
      <w:tr w:rsidR="004A2572" w:rsidRPr="00A87CB9" w14:paraId="7294B9B2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394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Б) Кто украл? (подчеркните) мать/мачеха; отец/отчим; брат/сестра; бабушка/дедушка; другие родственники; знакомый взрослый, но не член </w:t>
            </w:r>
            <w:proofErr w:type="gramStart"/>
            <w:r w:rsidRPr="00A87CB9">
              <w:rPr>
                <w:rFonts w:ascii="Times New Roman CYR" w:hAnsi="Times New Roman CYR"/>
              </w:rPr>
              <w:t>семьи;  незнакомый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взрослый; знакомый сверстник; незнакомый сверстник;  другие.</w:t>
            </w:r>
          </w:p>
        </w:tc>
      </w:tr>
      <w:tr w:rsidR="004A2572" w:rsidRPr="00A87CB9" w14:paraId="24494C8A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D34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В) Как часто это случалось? (подчеркните) всего один раз, два раза, два раза в месяц, один раз в неделю, несколько раз в </w:t>
            </w:r>
            <w:proofErr w:type="gramStart"/>
            <w:r w:rsidRPr="00A87CB9">
              <w:rPr>
                <w:rFonts w:ascii="Times New Roman CYR" w:hAnsi="Times New Roman CYR"/>
              </w:rPr>
              <w:t>неделю,  каждый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 день.</w:t>
            </w:r>
          </w:p>
        </w:tc>
      </w:tr>
      <w:tr w:rsidR="004A2572" w:rsidRPr="00A87CB9" w14:paraId="3EB3FD66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2180" w14:textId="77777777" w:rsidR="004A2572" w:rsidRPr="00A87CB9" w:rsidRDefault="004A2572" w:rsidP="00214955">
            <w:pPr>
              <w:ind w:right="-908"/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Г) Сколько ребенку было лет, когда это случилось впервые?</w:t>
            </w:r>
          </w:p>
        </w:tc>
      </w:tr>
      <w:tr w:rsidR="004A2572" w:rsidRPr="00A87CB9" w14:paraId="7EDF20C5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F9F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Д) Сколько ребенку было лет, когда это случилось в последний раз?</w:t>
            </w:r>
          </w:p>
        </w:tc>
      </w:tr>
    </w:tbl>
    <w:p w14:paraId="50F918CE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291"/>
      </w:tblGrid>
      <w:tr w:rsidR="004A2572" w:rsidRPr="00A87CB9" w14:paraId="3F3B51F4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7EC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 18. </w:t>
            </w:r>
            <w:r w:rsidRPr="00A87CB9">
              <w:rPr>
                <w:rFonts w:ascii="Times New Roman CYR" w:hAnsi="Times New Roman CYR"/>
                <w:i/>
              </w:rPr>
              <w:t xml:space="preserve">Был ли с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>ребенком  случай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>, когда он сильно   испугался?</w:t>
            </w:r>
            <w:r w:rsidRPr="00A87CB9">
              <w:rPr>
                <w:rFonts w:ascii="Times New Roman CYR" w:hAnsi="Times New Roman CYR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D63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0FE6814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3CD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7959E416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13F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64E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61C3DB86" w14:textId="77777777" w:rsidR="004A2572" w:rsidRPr="00A87CB9" w:rsidRDefault="004A2572" w:rsidP="004A2572">
      <w:pPr>
        <w:rPr>
          <w:rFonts w:ascii="Times New Roman CYR" w:hAnsi="Times New Roman CY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1D4DE18C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945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</w:t>
            </w:r>
            <w:r w:rsidRPr="00A87CB9">
              <w:rPr>
                <w:rFonts w:ascii="Times New Roman CYR" w:hAnsi="Times New Roman CYR"/>
                <w:lang w:val="en-US"/>
              </w:rPr>
              <w:t xml:space="preserve"> </w:t>
            </w:r>
            <w:r w:rsidRPr="00A87CB9">
              <w:rPr>
                <w:rFonts w:ascii="Times New Roman CYR" w:hAnsi="Times New Roman CYR"/>
              </w:rPr>
              <w:t>Что случилось? (напишите)</w:t>
            </w:r>
          </w:p>
        </w:tc>
      </w:tr>
      <w:tr w:rsidR="004A2572" w:rsidRPr="00A87CB9" w14:paraId="57B7250A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73F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Сколько ему было лет?</w:t>
            </w:r>
          </w:p>
        </w:tc>
      </w:tr>
    </w:tbl>
    <w:p w14:paraId="2814E2D3" w14:textId="77777777" w:rsidR="004A2572" w:rsidRPr="00A87CB9" w:rsidRDefault="004A2572" w:rsidP="004A2572">
      <w:pPr>
        <w:rPr>
          <w:rFonts w:ascii="Times New Roman CYR" w:hAnsi="Times New Roman CYR"/>
        </w:rPr>
      </w:pPr>
    </w:p>
    <w:p w14:paraId="444E8B99" w14:textId="77777777" w:rsidR="004A2572" w:rsidRPr="00A87CB9" w:rsidRDefault="004A2572" w:rsidP="004A2572">
      <w:pPr>
        <w:rPr>
          <w:rFonts w:ascii="Times New Roman CYR" w:hAnsi="Times New Roman CYR"/>
          <w:i/>
          <w:u w:val="single"/>
        </w:rPr>
      </w:pPr>
      <w:r w:rsidRPr="00A87CB9">
        <w:rPr>
          <w:rFonts w:ascii="Times New Roman CYR" w:hAnsi="Times New Roman CYR"/>
          <w:i/>
          <w:u w:val="single"/>
        </w:rPr>
        <w:t>Этот лист обследуемому на руки не дается!</w:t>
      </w:r>
    </w:p>
    <w:p w14:paraId="144E4959" w14:textId="77777777" w:rsidR="004A2572" w:rsidRPr="00A87CB9" w:rsidRDefault="004A2572" w:rsidP="004A2572">
      <w:pPr>
        <w:rPr>
          <w:rFonts w:ascii="Times New Roman CYR" w:hAnsi="Times New Roman CYR"/>
        </w:rPr>
      </w:pPr>
    </w:p>
    <w:p w14:paraId="1A6089DD" w14:textId="77777777" w:rsidR="004A2572" w:rsidRPr="00A87CB9" w:rsidRDefault="004A2572" w:rsidP="004A2572">
      <w:pPr>
        <w:rPr>
          <w:rFonts w:ascii="Times New Roman CYR" w:hAnsi="Times New Roman CYR"/>
          <w:b/>
        </w:rPr>
      </w:pPr>
    </w:p>
    <w:p w14:paraId="0495B569" w14:textId="77777777" w:rsidR="004A2572" w:rsidRPr="00A87CB9" w:rsidRDefault="004A2572" w:rsidP="004A2572">
      <w:pPr>
        <w:rPr>
          <w:rFonts w:ascii="Times New Roman CYR" w:hAnsi="Times New Roman CYR"/>
        </w:rPr>
      </w:pPr>
      <w:r w:rsidRPr="00A87CB9">
        <w:rPr>
          <w:rFonts w:ascii="Times New Roman CYR" w:hAnsi="Times New Roman CYR"/>
          <w:b/>
        </w:rPr>
        <w:t xml:space="preserve">КЛЮЧ </w:t>
      </w:r>
      <w:r w:rsidRPr="00A87CB9">
        <w:rPr>
          <w:rFonts w:ascii="Times New Roman CYR" w:hAnsi="Times New Roman CYR"/>
        </w:rPr>
        <w:t xml:space="preserve">к анкете </w:t>
      </w:r>
      <w:r w:rsidRPr="00A87CB9">
        <w:rPr>
          <w:lang w:val="en-US"/>
        </w:rPr>
        <w:t>TESI</w:t>
      </w:r>
      <w:r w:rsidRPr="00A87CB9">
        <w:t>-</w:t>
      </w:r>
      <w:r w:rsidRPr="00A87CB9">
        <w:rPr>
          <w:lang w:val="en-US"/>
        </w:rPr>
        <w:t>C</w:t>
      </w:r>
      <w:r w:rsidRPr="00A87CB9">
        <w:t>.</w:t>
      </w:r>
    </w:p>
    <w:p w14:paraId="7E5D339D" w14:textId="77777777" w:rsidR="004A2572" w:rsidRPr="00A87CB9" w:rsidRDefault="004A2572" w:rsidP="004A2572">
      <w:pPr>
        <w:rPr>
          <w:rFonts w:ascii="Times New Roman CYR" w:hAnsi="Times New Roman CYR"/>
        </w:rPr>
      </w:pPr>
    </w:p>
    <w:p w14:paraId="58921042" w14:textId="77777777" w:rsidR="004A2572" w:rsidRPr="00A87CB9" w:rsidRDefault="004A2572" w:rsidP="004A2572">
      <w:pPr>
        <w:spacing w:line="360" w:lineRule="auto"/>
        <w:rPr>
          <w:rFonts w:ascii="Times New Roman CYR" w:hAnsi="Times New Roman CYR"/>
        </w:rPr>
      </w:pPr>
      <w:proofErr w:type="gramStart"/>
      <w:r w:rsidRPr="00A87CB9">
        <w:rPr>
          <w:rFonts w:ascii="Times New Roman CYR" w:hAnsi="Times New Roman CYR"/>
        </w:rPr>
        <w:t>К  №</w:t>
      </w:r>
      <w:proofErr w:type="gramEnd"/>
      <w:r w:rsidRPr="00A87CB9">
        <w:rPr>
          <w:rFonts w:ascii="Times New Roman CYR" w:hAnsi="Times New Roman CYR"/>
        </w:rPr>
        <w:t xml:space="preserve"> 15,  если на этот вопрос ответили ДА, то  собираются следующие дополнительные сведения: </w:t>
      </w:r>
    </w:p>
    <w:p w14:paraId="7686A87D" w14:textId="77777777" w:rsidR="004A2572" w:rsidRPr="00A87CB9" w:rsidRDefault="004A2572" w:rsidP="004A2572">
      <w:pPr>
        <w:spacing w:line="360" w:lineRule="auto"/>
        <w:rPr>
          <w:rFonts w:ascii="Times New Roman CYR" w:hAnsi="Times New Roman CYR"/>
        </w:rPr>
      </w:pPr>
      <w:r w:rsidRPr="00A87CB9">
        <w:rPr>
          <w:rFonts w:ascii="Times New Roman CYR" w:hAnsi="Times New Roman CYR"/>
        </w:rPr>
        <w:t xml:space="preserve">1) трогали гениталии ребенка; </w:t>
      </w:r>
    </w:p>
    <w:p w14:paraId="26FAAE8F" w14:textId="77777777" w:rsidR="004A2572" w:rsidRPr="00A87CB9" w:rsidRDefault="004A2572" w:rsidP="004A2572">
      <w:pPr>
        <w:spacing w:line="360" w:lineRule="auto"/>
        <w:rPr>
          <w:rFonts w:ascii="Times New Roman CYR" w:hAnsi="Times New Roman CYR"/>
        </w:rPr>
      </w:pPr>
      <w:r w:rsidRPr="00A87CB9">
        <w:rPr>
          <w:rFonts w:ascii="Times New Roman CYR" w:hAnsi="Times New Roman CYR"/>
        </w:rPr>
        <w:t>2) орально-генитальный контакт насильника по отношению к ребенку;</w:t>
      </w:r>
    </w:p>
    <w:p w14:paraId="7A077432" w14:textId="77777777" w:rsidR="004A2572" w:rsidRPr="00A87CB9" w:rsidRDefault="004A2572" w:rsidP="004A2572">
      <w:pPr>
        <w:spacing w:line="360" w:lineRule="auto"/>
        <w:rPr>
          <w:rFonts w:ascii="Times New Roman CYR" w:hAnsi="Times New Roman CYR"/>
        </w:rPr>
      </w:pPr>
      <w:r w:rsidRPr="00A87CB9">
        <w:rPr>
          <w:rFonts w:ascii="Times New Roman CYR" w:hAnsi="Times New Roman CYR"/>
        </w:rPr>
        <w:t xml:space="preserve">3) орально-генитальный </w:t>
      </w:r>
      <w:proofErr w:type="gramStart"/>
      <w:r w:rsidRPr="00A87CB9">
        <w:rPr>
          <w:rFonts w:ascii="Times New Roman CYR" w:hAnsi="Times New Roman CYR"/>
        </w:rPr>
        <w:t>контакт  ребенка</w:t>
      </w:r>
      <w:proofErr w:type="gramEnd"/>
      <w:r w:rsidRPr="00A87CB9">
        <w:rPr>
          <w:rFonts w:ascii="Times New Roman CYR" w:hAnsi="Times New Roman CYR"/>
        </w:rPr>
        <w:t xml:space="preserve"> по отношению к насильнику;</w:t>
      </w:r>
    </w:p>
    <w:p w14:paraId="0B01909D" w14:textId="77777777" w:rsidR="004A2572" w:rsidRPr="00A87CB9" w:rsidRDefault="004A2572" w:rsidP="004A2572">
      <w:pPr>
        <w:pStyle w:val="a5"/>
        <w:spacing w:after="0" w:line="360" w:lineRule="auto"/>
      </w:pPr>
      <w:r w:rsidRPr="00A87CB9">
        <w:t>4) проникновение пальцем во влагалище/анус;</w:t>
      </w:r>
    </w:p>
    <w:p w14:paraId="5615809F" w14:textId="77777777" w:rsidR="004A2572" w:rsidRPr="00A87CB9" w:rsidRDefault="004A2572" w:rsidP="004A2572">
      <w:pPr>
        <w:pStyle w:val="a5"/>
        <w:spacing w:after="0" w:line="360" w:lineRule="auto"/>
      </w:pPr>
      <w:r w:rsidRPr="00A87CB9">
        <w:t xml:space="preserve">5) </w:t>
      </w:r>
      <w:proofErr w:type="spellStart"/>
      <w:r w:rsidRPr="00A87CB9">
        <w:t>интеркоитус</w:t>
      </w:r>
      <w:proofErr w:type="spellEnd"/>
      <w:r w:rsidRPr="00A87CB9">
        <w:t xml:space="preserve"> (точно определите – </w:t>
      </w:r>
      <w:proofErr w:type="gramStart"/>
      <w:r w:rsidRPr="00A87CB9">
        <w:t>анальный  или</w:t>
      </w:r>
      <w:proofErr w:type="gramEnd"/>
      <w:r w:rsidRPr="00A87CB9">
        <w:t xml:space="preserve"> вагинальный).</w:t>
      </w:r>
    </w:p>
    <w:p w14:paraId="11F42656" w14:textId="77777777" w:rsidR="004A2572" w:rsidRPr="00A87CB9" w:rsidRDefault="004A2572" w:rsidP="004A2572">
      <w:pPr>
        <w:rPr>
          <w:rFonts w:ascii="Times New Roman CYR" w:hAnsi="Times New Roman CYR"/>
        </w:rPr>
      </w:pPr>
    </w:p>
    <w:p w14:paraId="5E6F6B29" w14:textId="77777777" w:rsidR="004A2572" w:rsidRPr="00A87CB9" w:rsidRDefault="004A2572" w:rsidP="004A2572">
      <w:pPr>
        <w:pStyle w:val="a9"/>
        <w:tabs>
          <w:tab w:val="left" w:pos="708"/>
        </w:tabs>
        <w:rPr>
          <w:rFonts w:ascii="Times New Roman CYR" w:hAnsi="Times New Roman CYR"/>
          <w:sz w:val="24"/>
          <w:lang w:val="ru-RU"/>
        </w:rPr>
      </w:pPr>
    </w:p>
    <w:p w14:paraId="736EED64" w14:textId="77777777" w:rsidR="004A2572" w:rsidRPr="00A87CB9" w:rsidRDefault="004A2572" w:rsidP="004A2572">
      <w:pPr>
        <w:pStyle w:val="a5"/>
        <w:rPr>
          <w:b/>
        </w:rPr>
      </w:pPr>
      <w:r w:rsidRPr="00A87CB9">
        <w:rPr>
          <w:b/>
        </w:rPr>
        <w:t xml:space="preserve">СПЕЦИАЛИСТУ: </w:t>
      </w:r>
    </w:p>
    <w:p w14:paraId="01960BF2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  <w:r w:rsidRPr="00A87CB9">
        <w:rPr>
          <w:rFonts w:ascii="Times New Roman CYR" w:hAnsi="Times New Roman CYR"/>
        </w:rPr>
        <w:t xml:space="preserve">    </w:t>
      </w:r>
    </w:p>
    <w:p w14:paraId="7454E4B4" w14:textId="77777777" w:rsidR="004A2572" w:rsidRPr="00A87CB9" w:rsidRDefault="004A2572" w:rsidP="004A2572">
      <w:pPr>
        <w:jc w:val="both"/>
        <w:rPr>
          <w:rFonts w:ascii="Times New Roman CYR" w:hAnsi="Times New Roman CYR"/>
          <w:sz w:val="20"/>
        </w:rPr>
      </w:pPr>
      <w:r w:rsidRPr="00A87CB9">
        <w:rPr>
          <w:rFonts w:ascii="Times New Roman CYR" w:hAnsi="Times New Roman CYR"/>
        </w:rPr>
        <w:t>*</w:t>
      </w:r>
      <w:r w:rsidRPr="00A87CB9">
        <w:rPr>
          <w:rFonts w:ascii="Times New Roman CYR" w:hAnsi="Times New Roman CYR"/>
          <w:sz w:val="20"/>
        </w:rPr>
        <w:t xml:space="preserve">Если анкету заполняет специалист, то он должен описывать события словами </w:t>
      </w:r>
      <w:proofErr w:type="gramStart"/>
      <w:r w:rsidRPr="00A87CB9">
        <w:rPr>
          <w:rFonts w:ascii="Times New Roman CYR" w:hAnsi="Times New Roman CYR"/>
          <w:sz w:val="20"/>
        </w:rPr>
        <w:t>детей  дословно</w:t>
      </w:r>
      <w:proofErr w:type="gramEnd"/>
      <w:r w:rsidRPr="00A87CB9">
        <w:rPr>
          <w:rFonts w:ascii="Times New Roman CYR" w:hAnsi="Times New Roman CYR"/>
          <w:sz w:val="20"/>
        </w:rPr>
        <w:t xml:space="preserve">! </w:t>
      </w:r>
    </w:p>
    <w:p w14:paraId="77D6CA85" w14:textId="77777777" w:rsidR="004A2572" w:rsidRPr="00A87CB9" w:rsidRDefault="004A2572" w:rsidP="004A2572">
      <w:pPr>
        <w:pStyle w:val="a9"/>
        <w:tabs>
          <w:tab w:val="left" w:pos="708"/>
        </w:tabs>
        <w:rPr>
          <w:rFonts w:ascii="Times New Roman CYR" w:hAnsi="Times New Roman CYR"/>
          <w:sz w:val="24"/>
          <w:lang w:val="ru-RU"/>
        </w:rPr>
      </w:pPr>
    </w:p>
    <w:p w14:paraId="062442BC" w14:textId="77777777" w:rsidR="004A2572" w:rsidRPr="00A87CB9" w:rsidRDefault="004A2572" w:rsidP="004A2572">
      <w:pPr>
        <w:rPr>
          <w:rFonts w:ascii="Times New Roman CYR" w:hAnsi="Times New Roman CYR"/>
        </w:rPr>
      </w:pPr>
      <w:proofErr w:type="gramStart"/>
      <w:r w:rsidRPr="00A87CB9">
        <w:rPr>
          <w:rFonts w:ascii="Times New Roman CYR" w:hAnsi="Times New Roman CYR"/>
        </w:rPr>
        <w:t>КЛИНИЧЕСКОЕ  РЕЗЮМЕ</w:t>
      </w:r>
      <w:proofErr w:type="gramEnd"/>
      <w:r w:rsidRPr="00A87CB9">
        <w:rPr>
          <w:rFonts w:ascii="Times New Roman CYR" w:hAnsi="Times New Roman CYR"/>
        </w:rPr>
        <w:t>:</w:t>
      </w:r>
    </w:p>
    <w:p w14:paraId="3820E7DC" w14:textId="77777777" w:rsidR="004A2572" w:rsidRPr="00A87CB9" w:rsidRDefault="004A2572" w:rsidP="004A2572">
      <w:pPr>
        <w:rPr>
          <w:rFonts w:ascii="Times New Roman CYR" w:hAnsi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28"/>
        <w:gridCol w:w="1894"/>
        <w:gridCol w:w="1894"/>
        <w:gridCol w:w="1894"/>
      </w:tblGrid>
      <w:tr w:rsidR="004A2572" w:rsidRPr="00A87CB9" w14:paraId="3218EC34" w14:textId="77777777" w:rsidTr="002149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BA49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Фамилия, имя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7AC7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Пол  М</w:t>
            </w:r>
            <w:proofErr w:type="gramEnd"/>
            <w:r w:rsidRPr="00A87CB9">
              <w:rPr>
                <w:rFonts w:ascii="Times New Roman CYR" w:hAnsi="Times New Roman CYR"/>
                <w:sz w:val="20"/>
                <w:szCs w:val="20"/>
              </w:rPr>
              <w:t xml:space="preserve">   </w:t>
            </w:r>
          </w:p>
          <w:p w14:paraId="4B311296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 xml:space="preserve">        Ж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ECB8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Возраст:</w:t>
            </w:r>
          </w:p>
          <w:p w14:paraId="69601BB8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лет</w:t>
            </w:r>
          </w:p>
          <w:p w14:paraId="2714499F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месяцев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231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Образование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8BF1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Дата</w:t>
            </w:r>
          </w:p>
          <w:p w14:paraId="32E263BC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заполнения</w:t>
            </w:r>
          </w:p>
        </w:tc>
      </w:tr>
    </w:tbl>
    <w:p w14:paraId="012A569E" w14:textId="77777777" w:rsidR="004A2572" w:rsidRPr="00A87CB9" w:rsidRDefault="004A2572" w:rsidP="004A2572">
      <w:pPr>
        <w:rPr>
          <w:rFonts w:ascii="Times New Roman CYR" w:hAnsi="Times New Roman CYR"/>
          <w:sz w:val="20"/>
          <w:szCs w:val="20"/>
        </w:rPr>
      </w:pPr>
      <w:r w:rsidRPr="00A87CB9">
        <w:rPr>
          <w:rFonts w:ascii="Times New Roman CYR" w:hAnsi="Times New Roman CYR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A2572" w:rsidRPr="00A87CB9" w14:paraId="3875F758" w14:textId="77777777" w:rsidTr="00214955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A910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 xml:space="preserve">Фамилия </w:t>
            </w:r>
            <w:proofErr w:type="spellStart"/>
            <w:r w:rsidRPr="00A87CB9">
              <w:rPr>
                <w:rFonts w:ascii="Times New Roman CYR" w:hAnsi="Times New Roman CYR"/>
                <w:sz w:val="20"/>
                <w:szCs w:val="20"/>
              </w:rPr>
              <w:t>и.о</w:t>
            </w:r>
            <w:proofErr w:type="spellEnd"/>
            <w:r w:rsidRPr="00A87CB9">
              <w:rPr>
                <w:rFonts w:ascii="Times New Roman CYR" w:hAnsi="Times New Roman CYR"/>
                <w:sz w:val="20"/>
                <w:szCs w:val="20"/>
              </w:rPr>
              <w:t>. специалиста</w:t>
            </w:r>
          </w:p>
          <w:p w14:paraId="34E7B776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</w:tbl>
    <w:p w14:paraId="209EBDC4" w14:textId="77777777" w:rsidR="004A2572" w:rsidRPr="00A87CB9" w:rsidRDefault="004A2572" w:rsidP="004A2572">
      <w:pPr>
        <w:rPr>
          <w:rFonts w:ascii="Times New Roman CYR" w:hAnsi="Times New Roman CYR"/>
        </w:rPr>
      </w:pPr>
    </w:p>
    <w:p w14:paraId="04E2D708" w14:textId="77777777" w:rsidR="004A2572" w:rsidRPr="00A87CB9" w:rsidRDefault="004A2572" w:rsidP="004A2572">
      <w:pPr>
        <w:rPr>
          <w:rFonts w:ascii="Times New Roman CYR" w:hAnsi="Times New Roman CYR"/>
        </w:rPr>
      </w:pPr>
      <w:r w:rsidRPr="00A87CB9">
        <w:rPr>
          <w:rFonts w:ascii="Times New Roman CYR" w:hAnsi="Times New Roman CYR"/>
        </w:rPr>
        <w:t xml:space="preserve">Отметьте в этом бланке </w:t>
      </w:r>
      <w:proofErr w:type="gramStart"/>
      <w:r w:rsidRPr="00A87CB9">
        <w:rPr>
          <w:rFonts w:ascii="Times New Roman CYR" w:hAnsi="Times New Roman CYR"/>
        </w:rPr>
        <w:t>номера  из</w:t>
      </w:r>
      <w:proofErr w:type="gramEnd"/>
      <w:r w:rsidRPr="00A87CB9">
        <w:rPr>
          <w:rFonts w:ascii="Times New Roman CYR" w:hAnsi="Times New Roman CYR"/>
        </w:rPr>
        <w:t xml:space="preserve">  опросника, если  на  них  получены   ответы   ДА.  </w:t>
      </w:r>
    </w:p>
    <w:p w14:paraId="0D6004AF" w14:textId="77777777" w:rsidR="004A2572" w:rsidRPr="00A87CB9" w:rsidRDefault="004A2572" w:rsidP="004A2572">
      <w:pPr>
        <w:rPr>
          <w:rFonts w:ascii="Times New Roman CYR" w:hAnsi="Times New Roman CY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567"/>
        <w:gridCol w:w="709"/>
        <w:gridCol w:w="1567"/>
      </w:tblGrid>
      <w:tr w:rsidR="004A2572" w:rsidRPr="00A87CB9" w14:paraId="5D28E1F1" w14:textId="77777777" w:rsidTr="00214955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589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lastRenderedPageBreak/>
              <w:t>ВИДЫ НАСИЛИЯ</w:t>
            </w:r>
          </w:p>
        </w:tc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300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ДАННЫЕ ЗА НАСИЛИЕ</w:t>
            </w:r>
          </w:p>
          <w:p w14:paraId="67059B6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4B4E5672" w14:textId="77777777" w:rsidTr="00214955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B49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1. Данные за физическое насилие - </w:t>
            </w:r>
            <w:proofErr w:type="gramStart"/>
            <w:r w:rsidRPr="00A87CB9">
              <w:rPr>
                <w:rFonts w:ascii="Times New Roman CYR" w:hAnsi="Times New Roman CYR"/>
              </w:rPr>
              <w:t>№  8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,  13,  16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D19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410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D229" w14:textId="77777777" w:rsidR="004A2572" w:rsidRPr="00A87CB9" w:rsidRDefault="004A2572" w:rsidP="00214955">
            <w:pPr>
              <w:rPr>
                <w:rFonts w:ascii="Times New Roman CYR" w:hAnsi="Times New Roman CYR"/>
                <w:sz w:val="18"/>
                <w:szCs w:val="18"/>
              </w:rPr>
            </w:pPr>
            <w:proofErr w:type="gramStart"/>
            <w:r w:rsidRPr="00A87CB9">
              <w:rPr>
                <w:rFonts w:ascii="Times New Roman CYR" w:hAnsi="Times New Roman CYR"/>
                <w:sz w:val="18"/>
                <w:szCs w:val="18"/>
              </w:rPr>
              <w:t>нет  уверенности</w:t>
            </w:r>
            <w:proofErr w:type="gramEnd"/>
          </w:p>
        </w:tc>
      </w:tr>
      <w:tr w:rsidR="004A2572" w:rsidRPr="00A87CB9" w14:paraId="7F212EED" w14:textId="77777777" w:rsidTr="00214955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2E4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2. Данные за сексуальное насилие - </w:t>
            </w:r>
            <w:proofErr w:type="gramStart"/>
            <w:r w:rsidRPr="00A87CB9">
              <w:rPr>
                <w:rFonts w:ascii="Times New Roman CYR" w:hAnsi="Times New Roman CYR"/>
              </w:rPr>
              <w:t>№  15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267A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DC6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48B5" w14:textId="77777777" w:rsidR="004A2572" w:rsidRPr="00A87CB9" w:rsidRDefault="004A2572" w:rsidP="00214955">
            <w:pPr>
              <w:rPr>
                <w:rFonts w:ascii="Times New Roman CYR" w:hAnsi="Times New Roman CYR"/>
                <w:sz w:val="16"/>
                <w:szCs w:val="16"/>
              </w:rPr>
            </w:pPr>
            <w:proofErr w:type="gramStart"/>
            <w:r w:rsidRPr="00A87CB9">
              <w:rPr>
                <w:rFonts w:ascii="Times New Roman CYR" w:hAnsi="Times New Roman CYR"/>
                <w:sz w:val="18"/>
                <w:szCs w:val="18"/>
              </w:rPr>
              <w:t>нет  уверенности</w:t>
            </w:r>
            <w:proofErr w:type="gramEnd"/>
          </w:p>
        </w:tc>
      </w:tr>
      <w:tr w:rsidR="004A2572" w:rsidRPr="00A87CB9" w14:paraId="78C785DB" w14:textId="77777777" w:rsidTr="00214955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3EF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3. Данные за эмоциональное насилие - № 3, 4, 6, 10, 11,    </w:t>
            </w:r>
          </w:p>
          <w:p w14:paraId="5205A5B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    12,  17,  18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B16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5D9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5BA5" w14:textId="77777777" w:rsidR="004A2572" w:rsidRPr="00A87CB9" w:rsidRDefault="004A2572" w:rsidP="00214955">
            <w:pPr>
              <w:rPr>
                <w:rFonts w:ascii="Times New Roman CYR" w:hAnsi="Times New Roman CYR"/>
                <w:sz w:val="16"/>
                <w:szCs w:val="16"/>
              </w:rPr>
            </w:pPr>
            <w:proofErr w:type="gramStart"/>
            <w:r w:rsidRPr="00A87CB9">
              <w:rPr>
                <w:rFonts w:ascii="Times New Roman CYR" w:hAnsi="Times New Roman CYR"/>
                <w:sz w:val="18"/>
                <w:szCs w:val="18"/>
              </w:rPr>
              <w:t>нет  уверенности</w:t>
            </w:r>
            <w:proofErr w:type="gramEnd"/>
          </w:p>
        </w:tc>
      </w:tr>
      <w:tr w:rsidR="004A2572" w:rsidRPr="00A87CB9" w14:paraId="0B77A647" w14:textId="77777777" w:rsidTr="00214955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164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4. Данные о разлуке, похищении - </w:t>
            </w:r>
            <w:proofErr w:type="gramStart"/>
            <w:r w:rsidRPr="00A87CB9">
              <w:rPr>
                <w:rFonts w:ascii="Times New Roman CYR" w:hAnsi="Times New Roman CYR"/>
              </w:rPr>
              <w:t>№  5</w:t>
            </w:r>
            <w:proofErr w:type="gramEnd"/>
            <w:r w:rsidRPr="00A87CB9">
              <w:rPr>
                <w:rFonts w:ascii="Times New Roman CYR" w:hAnsi="Times New Roman CYR"/>
              </w:rPr>
              <w:t>,  7,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5A1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BB3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EF8D" w14:textId="77777777" w:rsidR="004A2572" w:rsidRPr="00A87CB9" w:rsidRDefault="004A2572" w:rsidP="00214955">
            <w:pPr>
              <w:rPr>
                <w:rFonts w:ascii="Times New Roman CYR" w:hAnsi="Times New Roman CYR"/>
                <w:sz w:val="16"/>
                <w:szCs w:val="16"/>
              </w:rPr>
            </w:pPr>
            <w:proofErr w:type="gramStart"/>
            <w:r w:rsidRPr="00A87CB9">
              <w:rPr>
                <w:rFonts w:ascii="Times New Roman CYR" w:hAnsi="Times New Roman CYR"/>
                <w:sz w:val="18"/>
                <w:szCs w:val="18"/>
              </w:rPr>
              <w:t>нет  уверенности</w:t>
            </w:r>
            <w:proofErr w:type="gramEnd"/>
          </w:p>
        </w:tc>
      </w:tr>
      <w:tr w:rsidR="004A2572" w:rsidRPr="00A87CB9" w14:paraId="695CB27F" w14:textId="77777777" w:rsidTr="00214955">
        <w:trPr>
          <w:trHeight w:val="104"/>
        </w:trPr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B22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5. Данные о смерти, несчастном случае - </w:t>
            </w:r>
            <w:proofErr w:type="gramStart"/>
            <w:r w:rsidRPr="00A87CB9">
              <w:rPr>
                <w:rFonts w:ascii="Times New Roman CYR" w:hAnsi="Times New Roman CYR"/>
              </w:rPr>
              <w:t>№  1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,  2,  14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837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663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40D3" w14:textId="77777777" w:rsidR="004A2572" w:rsidRPr="00A87CB9" w:rsidRDefault="004A2572" w:rsidP="00214955">
            <w:pPr>
              <w:rPr>
                <w:rFonts w:ascii="Times New Roman CYR" w:hAnsi="Times New Roman CYR"/>
                <w:sz w:val="16"/>
                <w:szCs w:val="16"/>
              </w:rPr>
            </w:pPr>
            <w:proofErr w:type="gramStart"/>
            <w:r w:rsidRPr="00A87CB9">
              <w:rPr>
                <w:rFonts w:ascii="Times New Roman CYR" w:hAnsi="Times New Roman CYR"/>
                <w:sz w:val="18"/>
                <w:szCs w:val="18"/>
              </w:rPr>
              <w:t>нет  уверенности</w:t>
            </w:r>
            <w:proofErr w:type="gramEnd"/>
          </w:p>
        </w:tc>
      </w:tr>
    </w:tbl>
    <w:p w14:paraId="243895CB" w14:textId="77777777" w:rsidR="004A2572" w:rsidRPr="00A87CB9" w:rsidRDefault="004A2572" w:rsidP="004A2572">
      <w:pPr>
        <w:rPr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567"/>
        <w:gridCol w:w="709"/>
        <w:gridCol w:w="1565"/>
      </w:tblGrid>
      <w:tr w:rsidR="004A2572" w:rsidRPr="00A87CB9" w14:paraId="16C16059" w14:textId="77777777" w:rsidTr="0021495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568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6. </w:t>
            </w:r>
            <w:proofErr w:type="gramStart"/>
            <w:r w:rsidRPr="00A87CB9">
              <w:rPr>
                <w:rFonts w:ascii="Times New Roman CYR" w:hAnsi="Times New Roman CYR"/>
              </w:rPr>
              <w:t>Требуется  ли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сообщать в службу  защиты ребенка?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035D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E520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E6123" w14:textId="77777777" w:rsidR="004A2572" w:rsidRPr="00A87CB9" w:rsidRDefault="004A2572" w:rsidP="00214955">
            <w:pPr>
              <w:pStyle w:val="a9"/>
              <w:tabs>
                <w:tab w:val="left" w:pos="708"/>
              </w:tabs>
              <w:rPr>
                <w:rFonts w:ascii="Times New Roman CYR" w:hAnsi="Times New Roman CYR"/>
                <w:sz w:val="18"/>
                <w:szCs w:val="18"/>
                <w:lang w:val="ru-RU"/>
              </w:rPr>
            </w:pPr>
            <w:proofErr w:type="spellStart"/>
            <w:r w:rsidRPr="00A87CB9">
              <w:rPr>
                <w:rFonts w:ascii="Times New Roman CYR" w:hAnsi="Times New Roman CYR"/>
                <w:sz w:val="18"/>
                <w:szCs w:val="18"/>
              </w:rPr>
              <w:t>нет</w:t>
            </w:r>
            <w:proofErr w:type="spellEnd"/>
            <w:r w:rsidRPr="00A87CB9">
              <w:rPr>
                <w:rFonts w:ascii="Times New Roman CYR" w:hAnsi="Times New Roman CYR"/>
                <w:sz w:val="18"/>
                <w:szCs w:val="18"/>
              </w:rPr>
              <w:t xml:space="preserve">  </w:t>
            </w:r>
            <w:proofErr w:type="spellStart"/>
            <w:r w:rsidRPr="00A87CB9">
              <w:rPr>
                <w:rFonts w:ascii="Times New Roman CYR" w:hAnsi="Times New Roman CYR"/>
                <w:sz w:val="18"/>
                <w:szCs w:val="18"/>
              </w:rPr>
              <w:t>уверенности</w:t>
            </w:r>
            <w:proofErr w:type="spellEnd"/>
          </w:p>
        </w:tc>
      </w:tr>
    </w:tbl>
    <w:p w14:paraId="1399E7A3" w14:textId="77777777" w:rsidR="004A2572" w:rsidRPr="00A87CB9" w:rsidRDefault="004A2572" w:rsidP="004A257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567"/>
        <w:gridCol w:w="709"/>
        <w:gridCol w:w="1565"/>
      </w:tblGrid>
      <w:tr w:rsidR="004A2572" w:rsidRPr="00A87CB9" w14:paraId="1F045473" w14:textId="77777777" w:rsidTr="00214955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581FA0" w14:textId="77777777" w:rsidR="004A2572" w:rsidRPr="00A87CB9" w:rsidRDefault="004A2572" w:rsidP="00214955">
            <w:pPr>
              <w:tabs>
                <w:tab w:val="left" w:pos="5387"/>
              </w:tabs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    Если ДА, то кто будет звонить в службу защиты ребенка?</w:t>
            </w:r>
          </w:p>
          <w:p w14:paraId="59C1F492" w14:textId="77777777" w:rsidR="004A2572" w:rsidRPr="00A87CB9" w:rsidRDefault="004A2572" w:rsidP="00214955">
            <w:pPr>
              <w:tabs>
                <w:tab w:val="left" w:pos="5387"/>
              </w:tabs>
              <w:rPr>
                <w:rFonts w:ascii="Times New Roman CYR" w:hAnsi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D06EC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3613F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A9D95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63096CF5" w14:textId="77777777" w:rsidTr="00214955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2871D5" w14:textId="77777777" w:rsidR="004A2572" w:rsidRPr="00A87CB9" w:rsidRDefault="004A2572" w:rsidP="00214955">
            <w:pPr>
              <w:tabs>
                <w:tab w:val="left" w:pos="5387"/>
              </w:tabs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    Если НЕТ, то почему?</w:t>
            </w:r>
          </w:p>
          <w:p w14:paraId="1EA3B8BF" w14:textId="77777777" w:rsidR="004A2572" w:rsidRPr="00A87CB9" w:rsidRDefault="004A2572" w:rsidP="00214955">
            <w:pPr>
              <w:tabs>
                <w:tab w:val="left" w:pos="5387"/>
              </w:tabs>
              <w:rPr>
                <w:rFonts w:ascii="Times New Roman CYR" w:hAnsi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F32BF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EB500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6991C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</w:tbl>
    <w:p w14:paraId="7BA5D6BB" w14:textId="77777777" w:rsidR="004A2572" w:rsidRPr="00A87CB9" w:rsidRDefault="004A2572" w:rsidP="004A2572">
      <w:pPr>
        <w:rPr>
          <w:rFonts w:ascii="Times New Roman CYR" w:hAnsi="Times New Roman CY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71DA1653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BB1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7. Если не уверены, то с </w:t>
            </w:r>
            <w:proofErr w:type="gramStart"/>
            <w:r w:rsidRPr="00A87CB9">
              <w:rPr>
                <w:rFonts w:ascii="Times New Roman CYR" w:hAnsi="Times New Roman CYR"/>
              </w:rPr>
              <w:t>кем  будут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обсуждаться   дальнейшие   действия?</w:t>
            </w:r>
          </w:p>
          <w:p w14:paraId="3CB4742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</w:tbl>
    <w:p w14:paraId="56975387" w14:textId="77777777" w:rsidR="004A2572" w:rsidRPr="00A87CB9" w:rsidRDefault="004A2572" w:rsidP="004A2572">
      <w:pPr>
        <w:rPr>
          <w:rFonts w:ascii="Times New Roman CYR" w:hAnsi="Times New Roman CYR"/>
        </w:rPr>
      </w:pPr>
    </w:p>
    <w:p w14:paraId="066C591C" w14:textId="77777777" w:rsidR="004A2572" w:rsidRPr="00A87CB9" w:rsidRDefault="004A2572" w:rsidP="004A2572">
      <w:pPr>
        <w:rPr>
          <w:rFonts w:ascii="Times New Roman CYR" w:hAnsi="Times New Roman CYR"/>
        </w:rPr>
      </w:pPr>
    </w:p>
    <w:sectPr w:rsidR="004A2572" w:rsidRPr="00A8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B5E60" w14:textId="77777777" w:rsidR="007464C5" w:rsidRDefault="007464C5" w:rsidP="004A2572">
      <w:r>
        <w:separator/>
      </w:r>
    </w:p>
  </w:endnote>
  <w:endnote w:type="continuationSeparator" w:id="0">
    <w:p w14:paraId="762DFD91" w14:textId="77777777" w:rsidR="007464C5" w:rsidRDefault="007464C5" w:rsidP="004A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9DF4A" w14:textId="77777777" w:rsidR="007464C5" w:rsidRDefault="007464C5" w:rsidP="004A2572">
      <w:r>
        <w:separator/>
      </w:r>
    </w:p>
  </w:footnote>
  <w:footnote w:type="continuationSeparator" w:id="0">
    <w:p w14:paraId="6A4AFE4F" w14:textId="77777777" w:rsidR="007464C5" w:rsidRDefault="007464C5" w:rsidP="004A2572">
      <w:r>
        <w:continuationSeparator/>
      </w:r>
    </w:p>
  </w:footnote>
  <w:footnote w:id="1">
    <w:p w14:paraId="78357163" w14:textId="77777777" w:rsidR="004A2572" w:rsidRDefault="004A2572" w:rsidP="004A2572">
      <w:pPr>
        <w:pStyle w:val="a7"/>
      </w:pPr>
      <w:r>
        <w:rPr>
          <w:rStyle w:val="ab"/>
        </w:rPr>
        <w:footnoteRef/>
      </w:r>
      <w:r>
        <w:t xml:space="preserve"> Перевод Т.Я Сафоновой.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4"/>
    <w:multiLevelType w:val="multilevel"/>
    <w:tmpl w:val="D6287D74"/>
    <w:name w:val="WW8Num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 w:val="0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 w:val="0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 w:val="0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 w:val="0"/>
        <w:bCs/>
        <w:sz w:val="24"/>
      </w:rPr>
    </w:lvl>
  </w:abstractNum>
  <w:abstractNum w:abstractNumId="6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9"/>
    <w:multiLevelType w:val="multilevel"/>
    <w:tmpl w:val="00000008"/>
    <w:lvl w:ilvl="0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573C85"/>
    <w:multiLevelType w:val="hybridMultilevel"/>
    <w:tmpl w:val="2B18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20D4FE3"/>
    <w:multiLevelType w:val="multilevel"/>
    <w:tmpl w:val="E2242F9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10FB2D2F"/>
    <w:multiLevelType w:val="hybridMultilevel"/>
    <w:tmpl w:val="3496F0B4"/>
    <w:lvl w:ilvl="0" w:tplc="433A97EA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17C178F9"/>
    <w:multiLevelType w:val="multilevel"/>
    <w:tmpl w:val="62AA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481220"/>
    <w:multiLevelType w:val="hybridMultilevel"/>
    <w:tmpl w:val="9B582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246A5"/>
    <w:multiLevelType w:val="multilevel"/>
    <w:tmpl w:val="D864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1D75242"/>
    <w:multiLevelType w:val="multilevel"/>
    <w:tmpl w:val="E80C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774CF"/>
    <w:multiLevelType w:val="singleLevel"/>
    <w:tmpl w:val="5824F1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52C04E86"/>
    <w:multiLevelType w:val="multilevel"/>
    <w:tmpl w:val="7CB21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9F5131"/>
    <w:multiLevelType w:val="hybridMultilevel"/>
    <w:tmpl w:val="1C7AD670"/>
    <w:lvl w:ilvl="0" w:tplc="58D6A2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B201217"/>
    <w:multiLevelType w:val="hybridMultilevel"/>
    <w:tmpl w:val="1F125C14"/>
    <w:lvl w:ilvl="0" w:tplc="38441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4159C"/>
    <w:multiLevelType w:val="hybridMultilevel"/>
    <w:tmpl w:val="9230C028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0">
    <w:nsid w:val="7E8202AF"/>
    <w:multiLevelType w:val="hybridMultilevel"/>
    <w:tmpl w:val="6E9CBB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 w:numId="14">
    <w:abstractNumId w:val="8"/>
  </w:num>
  <w:num w:numId="15">
    <w:abstractNumId w:val="20"/>
  </w:num>
  <w:num w:numId="16">
    <w:abstractNumId w:val="19"/>
  </w:num>
  <w:num w:numId="17">
    <w:abstractNumId w:val="17"/>
  </w:num>
  <w:num w:numId="18">
    <w:abstractNumId w:val="10"/>
  </w:num>
  <w:num w:numId="19">
    <w:abstractNumId w:val="14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C4"/>
    <w:rsid w:val="00380B72"/>
    <w:rsid w:val="004A2572"/>
    <w:rsid w:val="007464C5"/>
    <w:rsid w:val="007710C4"/>
    <w:rsid w:val="00AB7CB6"/>
    <w:rsid w:val="00D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E0C1D-C0ED-492C-8F97-9FC59658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7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A2572"/>
    <w:pPr>
      <w:keepNext/>
      <w:widowControl w:val="0"/>
      <w:suppressAutoHyphens/>
      <w:spacing w:before="240" w:after="120" w:line="360" w:lineRule="auto"/>
      <w:outlineLvl w:val="0"/>
    </w:pPr>
    <w:rPr>
      <w:rFonts w:ascii="Times New Roman Полужирный" w:eastAsia="Droid Sans Fallback" w:hAnsi="Times New Roman Полужирный" w:cs="FreeSans"/>
      <w:b/>
      <w:color w:val="0000FF"/>
      <w:kern w:val="28"/>
      <w:sz w:val="28"/>
      <w:lang w:eastAsia="zh-CN" w:bidi="hi-IN"/>
    </w:rPr>
  </w:style>
  <w:style w:type="paragraph" w:styleId="2">
    <w:name w:val="heading 2"/>
    <w:basedOn w:val="a"/>
    <w:next w:val="a"/>
    <w:link w:val="20"/>
    <w:qFormat/>
    <w:rsid w:val="004A2572"/>
    <w:pPr>
      <w:keepNext/>
      <w:widowControl w:val="0"/>
      <w:suppressAutoHyphens/>
      <w:spacing w:before="240" w:after="60"/>
      <w:outlineLvl w:val="1"/>
    </w:pPr>
    <w:rPr>
      <w:rFonts w:ascii="Times New Roman Полужирный" w:hAnsi="Times New Roman Полужирный" w:cs="Mangal"/>
      <w:b/>
      <w:bCs/>
      <w:iCs/>
      <w:color w:val="800000"/>
      <w:kern w:val="28"/>
      <w:sz w:val="28"/>
      <w:szCs w:val="25"/>
      <w:lang w:eastAsia="zh-CN" w:bidi="hi-IN"/>
    </w:rPr>
  </w:style>
  <w:style w:type="paragraph" w:styleId="3">
    <w:name w:val="heading 3"/>
    <w:basedOn w:val="a"/>
    <w:next w:val="a"/>
    <w:link w:val="30"/>
    <w:qFormat/>
    <w:rsid w:val="004A2572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572"/>
    <w:rPr>
      <w:rFonts w:ascii="Times New Roman Полужирный" w:eastAsia="Droid Sans Fallback" w:hAnsi="Times New Roman Полужирный" w:cs="FreeSans"/>
      <w:b/>
      <w:color w:val="0000FF"/>
      <w:kern w:val="28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4A2572"/>
    <w:rPr>
      <w:rFonts w:ascii="Times New Roman Полужирный" w:eastAsia="Times New Roman" w:hAnsi="Times New Roman Полужирный" w:cs="Mangal"/>
      <w:b/>
      <w:bCs/>
      <w:iCs/>
      <w:color w:val="800000"/>
      <w:kern w:val="28"/>
      <w:sz w:val="28"/>
      <w:szCs w:val="25"/>
      <w:lang w:eastAsia="zh-CN" w:bidi="hi-IN"/>
    </w:rPr>
  </w:style>
  <w:style w:type="character" w:customStyle="1" w:styleId="30">
    <w:name w:val="Заголовок 3 Знак"/>
    <w:basedOn w:val="a0"/>
    <w:link w:val="3"/>
    <w:rsid w:val="004A2572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  <w:style w:type="paragraph" w:customStyle="1" w:styleId="21">
    <w:name w:val="Стиль2"/>
    <w:basedOn w:val="a"/>
    <w:rsid w:val="004A2572"/>
    <w:pPr>
      <w:spacing w:line="360" w:lineRule="auto"/>
      <w:ind w:firstLine="709"/>
      <w:contextualSpacing/>
      <w:jc w:val="both"/>
    </w:pPr>
    <w:rPr>
      <w:kern w:val="1"/>
      <w:position w:val="1"/>
    </w:rPr>
  </w:style>
  <w:style w:type="paragraph" w:customStyle="1" w:styleId="31">
    <w:name w:val="Стиль3"/>
    <w:basedOn w:val="a"/>
    <w:autoRedefine/>
    <w:rsid w:val="004A2572"/>
    <w:pPr>
      <w:spacing w:line="360" w:lineRule="auto"/>
      <w:ind w:firstLine="709"/>
      <w:contextualSpacing/>
      <w:jc w:val="both"/>
    </w:pPr>
    <w:rPr>
      <w:kern w:val="1"/>
    </w:rPr>
  </w:style>
  <w:style w:type="paragraph" w:customStyle="1" w:styleId="TimesNewRoman-">
    <w:name w:val="Стиль (латиница) Times New Roman Темно-красный По ширине Первая ..."/>
    <w:basedOn w:val="a"/>
    <w:rsid w:val="004A2572"/>
    <w:pPr>
      <w:widowControl w:val="0"/>
      <w:suppressAutoHyphens/>
      <w:spacing w:line="360" w:lineRule="auto"/>
      <w:ind w:firstLine="709"/>
      <w:jc w:val="both"/>
    </w:pPr>
    <w:rPr>
      <w:rFonts w:cs="FreeSans"/>
      <w:color w:val="800000"/>
      <w:lang w:eastAsia="zh-CN" w:bidi="hi-IN"/>
    </w:rPr>
  </w:style>
  <w:style w:type="paragraph" w:customStyle="1" w:styleId="11">
    <w:name w:val="Стиль Заголовок 1 +1"/>
    <w:basedOn w:val="1"/>
    <w:rsid w:val="004A2572"/>
    <w:rPr>
      <w:b w:val="0"/>
    </w:rPr>
  </w:style>
  <w:style w:type="character" w:customStyle="1" w:styleId="WW-">
    <w:name w:val="WW-Символы концевой сноски"/>
    <w:rsid w:val="004A2572"/>
  </w:style>
  <w:style w:type="paragraph" w:customStyle="1" w:styleId="12">
    <w:name w:val="Абзац списка1"/>
    <w:basedOn w:val="a"/>
    <w:link w:val="ListParagraphChar"/>
    <w:rsid w:val="004A2572"/>
    <w:pPr>
      <w:widowControl w:val="0"/>
      <w:suppressAutoHyphens/>
      <w:autoSpaceDE w:val="0"/>
      <w:ind w:left="720"/>
      <w:contextualSpacing/>
    </w:pPr>
    <w:rPr>
      <w:rFonts w:eastAsia="Calibri"/>
      <w:color w:val="auto"/>
      <w:kern w:val="0"/>
      <w:sz w:val="20"/>
      <w:szCs w:val="20"/>
      <w:lang w:eastAsia="ar-SA"/>
    </w:rPr>
  </w:style>
  <w:style w:type="paragraph" w:customStyle="1" w:styleId="ConsPlusNormal">
    <w:name w:val="ConsPlusNormal"/>
    <w:rsid w:val="004A2572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4A2572"/>
    <w:pPr>
      <w:tabs>
        <w:tab w:val="left" w:pos="360"/>
      </w:tabs>
      <w:ind w:left="360"/>
      <w:jc w:val="both"/>
    </w:pPr>
    <w:rPr>
      <w:color w:val="auto"/>
      <w:kern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4A25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4A2572"/>
    <w:pPr>
      <w:spacing w:after="120"/>
    </w:pPr>
    <w:rPr>
      <w:color w:val="auto"/>
      <w:kern w:val="0"/>
    </w:rPr>
  </w:style>
  <w:style w:type="character" w:customStyle="1" w:styleId="a6">
    <w:name w:val="Основной текст Знак"/>
    <w:basedOn w:val="a0"/>
    <w:link w:val="a5"/>
    <w:rsid w:val="004A2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4A2572"/>
    <w:rPr>
      <w:color w:val="auto"/>
      <w:kern w:val="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A2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4A2572"/>
    <w:pPr>
      <w:tabs>
        <w:tab w:val="center" w:pos="4153"/>
        <w:tab w:val="right" w:pos="8306"/>
      </w:tabs>
    </w:pPr>
    <w:rPr>
      <w:rFonts w:ascii="NTHelvetica/Cyrillic" w:hAnsi="NTHelvetica/Cyrillic"/>
      <w:color w:val="auto"/>
      <w:kern w:val="0"/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4A2572"/>
    <w:rPr>
      <w:rFonts w:ascii="NTHelvetica/Cyrillic" w:eastAsia="Times New Roman" w:hAnsi="NTHelvetica/Cyrillic" w:cs="Times New Roman"/>
      <w:sz w:val="20"/>
      <w:szCs w:val="20"/>
      <w:lang w:val="en-GB" w:eastAsia="ru-RU"/>
    </w:rPr>
  </w:style>
  <w:style w:type="character" w:styleId="ab">
    <w:name w:val="footnote reference"/>
    <w:uiPriority w:val="99"/>
    <w:rsid w:val="004A2572"/>
    <w:rPr>
      <w:vertAlign w:val="superscript"/>
    </w:rPr>
  </w:style>
  <w:style w:type="paragraph" w:customStyle="1" w:styleId="Iniiaiieoaeno">
    <w:name w:val="Iniiaiie oaeno"/>
    <w:basedOn w:val="a"/>
    <w:rsid w:val="004A2572"/>
    <w:pPr>
      <w:jc w:val="both"/>
    </w:pPr>
    <w:rPr>
      <w:color w:val="auto"/>
      <w:kern w:val="0"/>
      <w:szCs w:val="20"/>
    </w:rPr>
  </w:style>
  <w:style w:type="character" w:styleId="ac">
    <w:name w:val="page number"/>
    <w:basedOn w:val="a0"/>
    <w:rsid w:val="004A2572"/>
  </w:style>
  <w:style w:type="paragraph" w:customStyle="1" w:styleId="ad">
    <w:name w:val="Стиль"/>
    <w:rsid w:val="004A25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Iauiue3">
    <w:name w:val="Iau?iue3"/>
    <w:rsid w:val="004A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4A2572"/>
    <w:pPr>
      <w:keepNext/>
      <w:jc w:val="center"/>
    </w:pPr>
    <w:rPr>
      <w:color w:val="auto"/>
      <w:kern w:val="0"/>
      <w:szCs w:val="20"/>
    </w:rPr>
  </w:style>
  <w:style w:type="paragraph" w:customStyle="1" w:styleId="ae">
    <w:name w:val="Îñíîâíîé òåêñò"/>
    <w:basedOn w:val="a"/>
    <w:rsid w:val="004A2572"/>
    <w:rPr>
      <w:color w:val="auto"/>
      <w:kern w:val="0"/>
      <w:sz w:val="16"/>
      <w:szCs w:val="20"/>
    </w:rPr>
  </w:style>
  <w:style w:type="paragraph" w:customStyle="1" w:styleId="Iauiue">
    <w:name w:val="Iau?iue"/>
    <w:rsid w:val="004A257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western">
    <w:name w:val="western"/>
    <w:basedOn w:val="a"/>
    <w:rsid w:val="004A2572"/>
    <w:pPr>
      <w:spacing w:before="100" w:beforeAutospacing="1" w:after="119"/>
    </w:pPr>
    <w:rPr>
      <w:kern w:val="0"/>
    </w:rPr>
  </w:style>
  <w:style w:type="paragraph" w:styleId="af">
    <w:name w:val="No Spacing"/>
    <w:link w:val="af0"/>
    <w:qFormat/>
    <w:rsid w:val="004A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A2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4A257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4A2572"/>
  </w:style>
  <w:style w:type="paragraph" w:styleId="af2">
    <w:name w:val="Normal (Web)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character" w:styleId="af3">
    <w:name w:val="Hyperlink"/>
    <w:uiPriority w:val="99"/>
    <w:rsid w:val="004A2572"/>
    <w:rPr>
      <w:color w:val="0000FF"/>
      <w:u w:val="single"/>
    </w:rPr>
  </w:style>
  <w:style w:type="paragraph" w:customStyle="1" w:styleId="msolistparagraph0">
    <w:name w:val="msolistparagraph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paragraph" w:customStyle="1" w:styleId="msolistparagraphcxspmiddle">
    <w:name w:val="msolistparagraphcxspmiddle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paragraph" w:customStyle="1" w:styleId="msolistparagraphcxsplast">
    <w:name w:val="msolistparagraphcxsplast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character" w:styleId="af4">
    <w:name w:val="Strong"/>
    <w:qFormat/>
    <w:rsid w:val="004A2572"/>
    <w:rPr>
      <w:b/>
      <w:bCs/>
    </w:rPr>
  </w:style>
  <w:style w:type="character" w:customStyle="1" w:styleId="apple-converted-space">
    <w:name w:val="apple-converted-space"/>
    <w:basedOn w:val="a0"/>
    <w:rsid w:val="004A2572"/>
  </w:style>
  <w:style w:type="character" w:customStyle="1" w:styleId="af5">
    <w:name w:val="Сноска_"/>
    <w:link w:val="af6"/>
    <w:rsid w:val="004A2572"/>
    <w:rPr>
      <w:shd w:val="clear" w:color="auto" w:fill="FFFFFF"/>
    </w:rPr>
  </w:style>
  <w:style w:type="character" w:customStyle="1" w:styleId="22">
    <w:name w:val="Основной текст (2)_"/>
    <w:link w:val="23"/>
    <w:rsid w:val="004A2572"/>
    <w:rPr>
      <w:b/>
      <w:bCs/>
      <w:sz w:val="32"/>
      <w:szCs w:val="32"/>
      <w:shd w:val="clear" w:color="auto" w:fill="FFFFFF"/>
    </w:rPr>
  </w:style>
  <w:style w:type="paragraph" w:customStyle="1" w:styleId="af6">
    <w:name w:val="Сноска"/>
    <w:basedOn w:val="a"/>
    <w:link w:val="af5"/>
    <w:rsid w:val="004A2572"/>
    <w:pPr>
      <w:widowControl w:val="0"/>
      <w:shd w:val="clear" w:color="auto" w:fill="FFFFFF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rsid w:val="004A2572"/>
    <w:pPr>
      <w:widowControl w:val="0"/>
      <w:shd w:val="clear" w:color="auto" w:fill="FFFFFF"/>
      <w:spacing w:after="720"/>
      <w:jc w:val="center"/>
    </w:pPr>
    <w:rPr>
      <w:rFonts w:asciiTheme="minorHAnsi" w:eastAsiaTheme="minorHAnsi" w:hAnsiTheme="minorHAnsi" w:cstheme="minorBidi"/>
      <w:b/>
      <w:bCs/>
      <w:color w:val="auto"/>
      <w:kern w:val="0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4A2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rsid w:val="004A2572"/>
    <w:rPr>
      <w:color w:val="auto"/>
      <w:kern w:val="0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rsid w:val="004A25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rsid w:val="004A2572"/>
    <w:rPr>
      <w:rFonts w:cs="Times New Roman"/>
      <w:vertAlign w:val="superscript"/>
    </w:rPr>
  </w:style>
  <w:style w:type="paragraph" w:customStyle="1" w:styleId="afa">
    <w:name w:val="Нормальный"/>
    <w:rsid w:val="004A2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Title"/>
    <w:link w:val="afc"/>
    <w:qFormat/>
    <w:rsid w:val="004A2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4A257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A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0">
    <w:name w:val="Основной текст с отступом 21"/>
    <w:basedOn w:val="a"/>
    <w:rsid w:val="004A2572"/>
    <w:pPr>
      <w:suppressAutoHyphens/>
      <w:ind w:left="720"/>
    </w:pPr>
    <w:rPr>
      <w:b/>
      <w:color w:val="auto"/>
      <w:kern w:val="0"/>
      <w:sz w:val="36"/>
      <w:szCs w:val="20"/>
      <w:lang w:eastAsia="zh-CN"/>
    </w:rPr>
  </w:style>
  <w:style w:type="paragraph" w:customStyle="1" w:styleId="211">
    <w:name w:val="Основной текст 21"/>
    <w:basedOn w:val="a"/>
    <w:rsid w:val="004A2572"/>
    <w:pPr>
      <w:suppressAutoHyphens/>
      <w:jc w:val="both"/>
    </w:pPr>
    <w:rPr>
      <w:b/>
      <w:color w:val="auto"/>
      <w:kern w:val="0"/>
      <w:szCs w:val="20"/>
      <w:lang w:eastAsia="zh-CN"/>
    </w:rPr>
  </w:style>
  <w:style w:type="paragraph" w:customStyle="1" w:styleId="212">
    <w:name w:val="Список 21"/>
    <w:basedOn w:val="a"/>
    <w:rsid w:val="004A2572"/>
    <w:pPr>
      <w:suppressAutoHyphens/>
      <w:ind w:left="566" w:hanging="283"/>
    </w:pPr>
    <w:rPr>
      <w:color w:val="auto"/>
      <w:kern w:val="0"/>
      <w:sz w:val="20"/>
      <w:szCs w:val="20"/>
      <w:lang w:eastAsia="zh-CN"/>
    </w:rPr>
  </w:style>
  <w:style w:type="character" w:customStyle="1" w:styleId="NoSpacingChar">
    <w:name w:val="No Spacing Char"/>
    <w:link w:val="13"/>
    <w:locked/>
    <w:rsid w:val="004A2572"/>
  </w:style>
  <w:style w:type="paragraph" w:customStyle="1" w:styleId="13">
    <w:name w:val="Без интервала1"/>
    <w:link w:val="NoSpacingChar"/>
    <w:rsid w:val="004A2572"/>
    <w:pPr>
      <w:spacing w:after="0" w:line="240" w:lineRule="auto"/>
    </w:pPr>
  </w:style>
  <w:style w:type="character" w:customStyle="1" w:styleId="ListParagraphChar">
    <w:name w:val="List Paragraph Char"/>
    <w:link w:val="12"/>
    <w:locked/>
    <w:rsid w:val="004A257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4">
    <w:name w:val="Заголовок оглавления1"/>
    <w:basedOn w:val="1"/>
    <w:next w:val="a"/>
    <w:semiHidden/>
    <w:rsid w:val="004A2572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b w:val="0"/>
      <w:bCs/>
      <w:color w:val="365F91"/>
      <w:kern w:val="0"/>
      <w:szCs w:val="28"/>
      <w:lang w:eastAsia="ru-RU" w:bidi="ar-SA"/>
    </w:rPr>
  </w:style>
  <w:style w:type="paragraph" w:styleId="24">
    <w:name w:val="toc 2"/>
    <w:basedOn w:val="a"/>
    <w:next w:val="a"/>
    <w:autoRedefine/>
    <w:rsid w:val="004A2572"/>
    <w:pPr>
      <w:spacing w:before="120" w:after="120"/>
      <w:ind w:left="221"/>
    </w:pPr>
    <w:rPr>
      <w:rFonts w:ascii="Times New Roman Полужирный" w:eastAsia="MS Mincho" w:hAnsi="Times New Roman Полужирный"/>
      <w:b/>
      <w:color w:val="auto"/>
      <w:kern w:val="0"/>
      <w:szCs w:val="22"/>
    </w:rPr>
  </w:style>
  <w:style w:type="table" w:styleId="afd">
    <w:name w:val="Table Grid"/>
    <w:basedOn w:val="a1"/>
    <w:uiPriority w:val="99"/>
    <w:rsid w:val="004A25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4A2572"/>
  </w:style>
  <w:style w:type="paragraph" w:styleId="afe">
    <w:name w:val="header"/>
    <w:basedOn w:val="a"/>
    <w:link w:val="aff"/>
    <w:uiPriority w:val="99"/>
    <w:rsid w:val="004A2572"/>
    <w:pPr>
      <w:tabs>
        <w:tab w:val="center" w:pos="4153"/>
        <w:tab w:val="right" w:pos="8306"/>
      </w:tabs>
      <w:autoSpaceDE w:val="0"/>
      <w:autoSpaceDN w:val="0"/>
    </w:pPr>
    <w:rPr>
      <w:color w:val="auto"/>
      <w:kern w:val="0"/>
      <w:sz w:val="20"/>
      <w:szCs w:val="20"/>
    </w:rPr>
  </w:style>
  <w:style w:type="character" w:customStyle="1" w:styleId="aff">
    <w:name w:val="Верхний колонтитул Знак"/>
    <w:basedOn w:val="a0"/>
    <w:link w:val="afe"/>
    <w:uiPriority w:val="99"/>
    <w:rsid w:val="004A257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4A2572"/>
  </w:style>
  <w:style w:type="character" w:customStyle="1" w:styleId="1-1pt">
    <w:name w:val="Заголовок №1 + Интервал -1 pt"/>
    <w:uiPriority w:val="99"/>
    <w:rsid w:val="004A2572"/>
    <w:rPr>
      <w:rFonts w:cs="Times New Roman"/>
      <w:spacing w:val="-20"/>
      <w:sz w:val="21"/>
      <w:szCs w:val="21"/>
    </w:rPr>
  </w:style>
  <w:style w:type="character" w:customStyle="1" w:styleId="110">
    <w:name w:val="Основной текст (11)"/>
    <w:uiPriority w:val="99"/>
    <w:rsid w:val="004A2572"/>
    <w:rPr>
      <w:rFonts w:cs="Times New Roman"/>
      <w:sz w:val="14"/>
      <w:szCs w:val="14"/>
    </w:rPr>
  </w:style>
  <w:style w:type="paragraph" w:customStyle="1" w:styleId="32">
    <w:name w:val="Основной текст (3)"/>
    <w:basedOn w:val="a"/>
    <w:link w:val="33"/>
    <w:uiPriority w:val="99"/>
    <w:rsid w:val="004A2572"/>
    <w:pPr>
      <w:shd w:val="clear" w:color="auto" w:fill="FFFFFF"/>
      <w:autoSpaceDE w:val="0"/>
      <w:autoSpaceDN w:val="0"/>
      <w:spacing w:before="360" w:after="2520" w:line="240" w:lineRule="atLeast"/>
      <w:jc w:val="center"/>
    </w:pPr>
    <w:rPr>
      <w:b/>
      <w:bCs/>
      <w:noProof/>
      <w:color w:val="auto"/>
      <w:kern w:val="0"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4A2572"/>
    <w:pPr>
      <w:shd w:val="clear" w:color="auto" w:fill="FFFFFF"/>
      <w:autoSpaceDE w:val="0"/>
      <w:autoSpaceDN w:val="0"/>
      <w:spacing w:after="420" w:line="187" w:lineRule="exact"/>
      <w:ind w:hanging="1720"/>
      <w:jc w:val="right"/>
    </w:pPr>
    <w:rPr>
      <w:noProof/>
      <w:color w:val="auto"/>
      <w:kern w:val="0"/>
      <w:sz w:val="14"/>
      <w:szCs w:val="14"/>
      <w:lang w:val="en-US"/>
    </w:rPr>
  </w:style>
  <w:style w:type="paragraph" w:customStyle="1" w:styleId="16">
    <w:name w:val="Заголовок №1"/>
    <w:basedOn w:val="a"/>
    <w:link w:val="17"/>
    <w:uiPriority w:val="99"/>
    <w:rsid w:val="004A2572"/>
    <w:pPr>
      <w:shd w:val="clear" w:color="auto" w:fill="FFFFFF"/>
      <w:autoSpaceDE w:val="0"/>
      <w:autoSpaceDN w:val="0"/>
      <w:spacing w:before="60" w:after="240" w:line="240" w:lineRule="atLeast"/>
      <w:outlineLvl w:val="0"/>
    </w:pPr>
    <w:rPr>
      <w:noProof/>
      <w:color w:val="auto"/>
      <w:spacing w:val="10"/>
      <w:kern w:val="0"/>
      <w:sz w:val="21"/>
      <w:szCs w:val="21"/>
      <w:lang w:val="en-US"/>
    </w:rPr>
  </w:style>
  <w:style w:type="paragraph" w:customStyle="1" w:styleId="ConsNonformat">
    <w:name w:val="ConsNonformat"/>
    <w:uiPriority w:val="99"/>
    <w:rsid w:val="004A257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A2572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4A2572"/>
  </w:style>
  <w:style w:type="numbering" w:customStyle="1" w:styleId="4">
    <w:name w:val="Нет списка4"/>
    <w:next w:val="a2"/>
    <w:uiPriority w:val="99"/>
    <w:semiHidden/>
    <w:unhideWhenUsed/>
    <w:rsid w:val="004A2572"/>
  </w:style>
  <w:style w:type="numbering" w:customStyle="1" w:styleId="112">
    <w:name w:val="Нет списка11"/>
    <w:next w:val="a2"/>
    <w:uiPriority w:val="99"/>
    <w:semiHidden/>
    <w:unhideWhenUsed/>
    <w:rsid w:val="004A2572"/>
  </w:style>
  <w:style w:type="paragraph" w:customStyle="1" w:styleId="msonormal0">
    <w:name w:val="msonormal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character" w:customStyle="1" w:styleId="blk">
    <w:name w:val="blk"/>
    <w:basedOn w:val="a0"/>
    <w:rsid w:val="004A2572"/>
  </w:style>
  <w:style w:type="character" w:customStyle="1" w:styleId="nobr">
    <w:name w:val="nobr"/>
    <w:basedOn w:val="a0"/>
    <w:rsid w:val="004A2572"/>
  </w:style>
  <w:style w:type="character" w:styleId="aff0">
    <w:name w:val="FollowedHyperlink"/>
    <w:uiPriority w:val="99"/>
    <w:unhideWhenUsed/>
    <w:rsid w:val="004A2572"/>
    <w:rPr>
      <w:color w:val="800080"/>
      <w:u w:val="single"/>
    </w:rPr>
  </w:style>
  <w:style w:type="paragraph" w:customStyle="1" w:styleId="font5">
    <w:name w:val="font5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paragraph" w:customStyle="1" w:styleId="font6">
    <w:name w:val="font6"/>
    <w:basedOn w:val="a"/>
    <w:rsid w:val="004A2572"/>
    <w:pP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font7">
    <w:name w:val="font7"/>
    <w:basedOn w:val="a"/>
    <w:rsid w:val="004A2572"/>
    <w:pP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font8">
    <w:name w:val="font8"/>
    <w:basedOn w:val="a"/>
    <w:rsid w:val="004A2572"/>
    <w:pPr>
      <w:spacing w:before="100" w:beforeAutospacing="1" w:after="100" w:afterAutospacing="1"/>
    </w:pPr>
    <w:rPr>
      <w:color w:val="FFFFFF"/>
      <w:kern w:val="0"/>
      <w:sz w:val="18"/>
      <w:szCs w:val="18"/>
    </w:rPr>
  </w:style>
  <w:style w:type="paragraph" w:customStyle="1" w:styleId="font9">
    <w:name w:val="font9"/>
    <w:basedOn w:val="a"/>
    <w:rsid w:val="004A2572"/>
    <w:pPr>
      <w:spacing w:before="100" w:beforeAutospacing="1" w:after="100" w:afterAutospacing="1"/>
    </w:pPr>
    <w:rPr>
      <w:color w:val="auto"/>
      <w:kern w:val="0"/>
      <w:sz w:val="18"/>
      <w:szCs w:val="18"/>
    </w:rPr>
  </w:style>
  <w:style w:type="paragraph" w:customStyle="1" w:styleId="font10">
    <w:name w:val="font10"/>
    <w:basedOn w:val="a"/>
    <w:rsid w:val="004A2572"/>
    <w:pPr>
      <w:spacing w:before="100" w:beforeAutospacing="1" w:after="100" w:afterAutospacing="1"/>
    </w:pPr>
    <w:rPr>
      <w:color w:val="auto"/>
      <w:kern w:val="0"/>
      <w:sz w:val="18"/>
      <w:szCs w:val="18"/>
    </w:rPr>
  </w:style>
  <w:style w:type="paragraph" w:customStyle="1" w:styleId="xl65">
    <w:name w:val="xl65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paragraph" w:customStyle="1" w:styleId="xl66">
    <w:name w:val="xl66"/>
    <w:basedOn w:val="a"/>
    <w:rsid w:val="004A2572"/>
    <w:pPr>
      <w:spacing w:before="100" w:beforeAutospacing="1" w:after="100" w:afterAutospacing="1"/>
      <w:jc w:val="right"/>
    </w:pPr>
    <w:rPr>
      <w:color w:val="auto"/>
      <w:kern w:val="0"/>
    </w:rPr>
  </w:style>
  <w:style w:type="paragraph" w:customStyle="1" w:styleId="xl67">
    <w:name w:val="xl67"/>
    <w:basedOn w:val="a"/>
    <w:rsid w:val="004A2572"/>
    <w:pP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68">
    <w:name w:val="xl68"/>
    <w:basedOn w:val="a"/>
    <w:rsid w:val="004A25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69">
    <w:name w:val="xl69"/>
    <w:basedOn w:val="a"/>
    <w:rsid w:val="004A2572"/>
    <w:pPr>
      <w:pBdr>
        <w:lef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70">
    <w:name w:val="xl70"/>
    <w:basedOn w:val="a"/>
    <w:rsid w:val="004A25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71">
    <w:name w:val="xl71"/>
    <w:basedOn w:val="a"/>
    <w:rsid w:val="004A2572"/>
    <w:pPr>
      <w:spacing w:before="100" w:beforeAutospacing="1" w:after="100" w:afterAutospacing="1"/>
      <w:jc w:val="both"/>
    </w:pPr>
    <w:rPr>
      <w:color w:val="auto"/>
      <w:kern w:val="0"/>
    </w:rPr>
  </w:style>
  <w:style w:type="paragraph" w:customStyle="1" w:styleId="xl72">
    <w:name w:val="xl72"/>
    <w:basedOn w:val="a"/>
    <w:rsid w:val="004A2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73">
    <w:name w:val="xl73"/>
    <w:basedOn w:val="a"/>
    <w:rsid w:val="004A2572"/>
    <w:pPr>
      <w:pBdr>
        <w:left w:val="single" w:sz="4" w:space="0" w:color="auto"/>
      </w:pBdr>
      <w:spacing w:before="100" w:beforeAutospacing="1" w:after="100" w:afterAutospacing="1"/>
    </w:pPr>
    <w:rPr>
      <w:color w:val="auto"/>
      <w:kern w:val="0"/>
    </w:rPr>
  </w:style>
  <w:style w:type="paragraph" w:customStyle="1" w:styleId="xl74">
    <w:name w:val="xl74"/>
    <w:basedOn w:val="a"/>
    <w:rsid w:val="004A2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75">
    <w:name w:val="xl75"/>
    <w:basedOn w:val="a"/>
    <w:rsid w:val="004A2572"/>
    <w:pP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76">
    <w:name w:val="xl76"/>
    <w:basedOn w:val="a"/>
    <w:rsid w:val="004A2572"/>
    <w:pPr>
      <w:spacing w:before="100" w:beforeAutospacing="1" w:after="100" w:afterAutospacing="1"/>
      <w:jc w:val="both"/>
    </w:pPr>
    <w:rPr>
      <w:color w:val="FFFFFF"/>
      <w:kern w:val="0"/>
    </w:rPr>
  </w:style>
  <w:style w:type="paragraph" w:customStyle="1" w:styleId="xl77">
    <w:name w:val="xl77"/>
    <w:basedOn w:val="a"/>
    <w:rsid w:val="004A2572"/>
    <w:pPr>
      <w:spacing w:before="100" w:beforeAutospacing="1" w:after="100" w:afterAutospacing="1"/>
      <w:jc w:val="both"/>
      <w:textAlignment w:val="top"/>
    </w:pPr>
    <w:rPr>
      <w:color w:val="FFFFFF"/>
      <w:kern w:val="0"/>
      <w:sz w:val="18"/>
      <w:szCs w:val="18"/>
    </w:rPr>
  </w:style>
  <w:style w:type="paragraph" w:customStyle="1" w:styleId="xl78">
    <w:name w:val="xl78"/>
    <w:basedOn w:val="a"/>
    <w:rsid w:val="004A2572"/>
    <w:pPr>
      <w:spacing w:before="100" w:beforeAutospacing="1" w:after="100" w:afterAutospacing="1"/>
      <w:jc w:val="both"/>
      <w:textAlignment w:val="top"/>
    </w:pPr>
    <w:rPr>
      <w:color w:val="auto"/>
      <w:kern w:val="0"/>
      <w:sz w:val="18"/>
      <w:szCs w:val="18"/>
    </w:rPr>
  </w:style>
  <w:style w:type="paragraph" w:customStyle="1" w:styleId="xl79">
    <w:name w:val="xl79"/>
    <w:basedOn w:val="a"/>
    <w:rsid w:val="004A2572"/>
    <w:pPr>
      <w:spacing w:before="100" w:beforeAutospacing="1" w:after="100" w:afterAutospacing="1"/>
    </w:pPr>
    <w:rPr>
      <w:color w:val="auto"/>
      <w:kern w:val="0"/>
      <w:sz w:val="18"/>
      <w:szCs w:val="18"/>
    </w:rPr>
  </w:style>
  <w:style w:type="paragraph" w:customStyle="1" w:styleId="xl80">
    <w:name w:val="xl80"/>
    <w:basedOn w:val="a"/>
    <w:rsid w:val="004A2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81">
    <w:name w:val="xl81"/>
    <w:basedOn w:val="a"/>
    <w:rsid w:val="004A25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82">
    <w:name w:val="xl82"/>
    <w:basedOn w:val="a"/>
    <w:rsid w:val="004A257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83">
    <w:name w:val="xl83"/>
    <w:basedOn w:val="a"/>
    <w:rsid w:val="004A25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84">
    <w:name w:val="xl84"/>
    <w:basedOn w:val="a"/>
    <w:rsid w:val="004A2572"/>
    <w:pPr>
      <w:spacing w:before="100" w:beforeAutospacing="1" w:after="100" w:afterAutospacing="1"/>
      <w:jc w:val="center"/>
      <w:textAlignment w:val="center"/>
    </w:pPr>
    <w:rPr>
      <w:color w:val="auto"/>
      <w:kern w:val="0"/>
      <w:sz w:val="22"/>
      <w:szCs w:val="22"/>
    </w:rPr>
  </w:style>
  <w:style w:type="paragraph" w:customStyle="1" w:styleId="xl85">
    <w:name w:val="xl85"/>
    <w:basedOn w:val="a"/>
    <w:rsid w:val="004A2572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86">
    <w:name w:val="xl86"/>
    <w:basedOn w:val="a"/>
    <w:rsid w:val="004A257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18"/>
      <w:szCs w:val="18"/>
    </w:rPr>
  </w:style>
  <w:style w:type="paragraph" w:customStyle="1" w:styleId="xl87">
    <w:name w:val="xl87"/>
    <w:basedOn w:val="a"/>
    <w:rsid w:val="004A2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88">
    <w:name w:val="xl88"/>
    <w:basedOn w:val="a"/>
    <w:rsid w:val="004A2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89">
    <w:name w:val="xl89"/>
    <w:basedOn w:val="a"/>
    <w:rsid w:val="004A2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90">
    <w:name w:val="xl90"/>
    <w:basedOn w:val="a"/>
    <w:rsid w:val="004A2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91">
    <w:name w:val="xl91"/>
    <w:basedOn w:val="a"/>
    <w:rsid w:val="004A2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92">
    <w:name w:val="xl92"/>
    <w:basedOn w:val="a"/>
    <w:rsid w:val="004A2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93">
    <w:name w:val="xl93"/>
    <w:basedOn w:val="a"/>
    <w:rsid w:val="004A2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94">
    <w:name w:val="xl94"/>
    <w:basedOn w:val="a"/>
    <w:rsid w:val="004A2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95">
    <w:name w:val="xl95"/>
    <w:basedOn w:val="a"/>
    <w:rsid w:val="004A2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96">
    <w:name w:val="xl96"/>
    <w:basedOn w:val="a"/>
    <w:rsid w:val="004A2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97">
    <w:name w:val="xl97"/>
    <w:basedOn w:val="a"/>
    <w:rsid w:val="004A2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98">
    <w:name w:val="xl98"/>
    <w:basedOn w:val="a"/>
    <w:rsid w:val="004A2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99">
    <w:name w:val="xl99"/>
    <w:basedOn w:val="a"/>
    <w:rsid w:val="004A25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0">
    <w:name w:val="xl100"/>
    <w:basedOn w:val="a"/>
    <w:rsid w:val="004A2572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1">
    <w:name w:val="xl101"/>
    <w:basedOn w:val="a"/>
    <w:rsid w:val="004A25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2">
    <w:name w:val="xl102"/>
    <w:basedOn w:val="a"/>
    <w:rsid w:val="004A2572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3">
    <w:name w:val="xl103"/>
    <w:basedOn w:val="a"/>
    <w:rsid w:val="004A2572"/>
    <w:pP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4">
    <w:name w:val="xl104"/>
    <w:basedOn w:val="a"/>
    <w:rsid w:val="004A2572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5">
    <w:name w:val="xl105"/>
    <w:basedOn w:val="a"/>
    <w:rsid w:val="004A2572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6">
    <w:name w:val="xl106"/>
    <w:basedOn w:val="a"/>
    <w:rsid w:val="004A2572"/>
    <w:pP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7">
    <w:name w:val="xl107"/>
    <w:basedOn w:val="a"/>
    <w:rsid w:val="004A2572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8">
    <w:name w:val="xl108"/>
    <w:basedOn w:val="a"/>
    <w:rsid w:val="004A25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09">
    <w:name w:val="xl109"/>
    <w:basedOn w:val="a"/>
    <w:rsid w:val="004A257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0">
    <w:name w:val="xl110"/>
    <w:basedOn w:val="a"/>
    <w:rsid w:val="004A25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1">
    <w:name w:val="xl111"/>
    <w:basedOn w:val="a"/>
    <w:rsid w:val="004A257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2">
    <w:name w:val="xl112"/>
    <w:basedOn w:val="a"/>
    <w:rsid w:val="004A2572"/>
    <w:pP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3">
    <w:name w:val="xl113"/>
    <w:basedOn w:val="a"/>
    <w:rsid w:val="004A257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4">
    <w:name w:val="xl114"/>
    <w:basedOn w:val="a"/>
    <w:rsid w:val="004A25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5">
    <w:name w:val="xl115"/>
    <w:basedOn w:val="a"/>
    <w:rsid w:val="004A257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6">
    <w:name w:val="xl116"/>
    <w:basedOn w:val="a"/>
    <w:rsid w:val="004A25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7">
    <w:name w:val="xl117"/>
    <w:basedOn w:val="a"/>
    <w:rsid w:val="004A2572"/>
    <w:pPr>
      <w:pBdr>
        <w:top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18">
    <w:name w:val="xl118"/>
    <w:basedOn w:val="a"/>
    <w:rsid w:val="004A25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19">
    <w:name w:val="xl119"/>
    <w:basedOn w:val="a"/>
    <w:rsid w:val="004A25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0">
    <w:name w:val="xl120"/>
    <w:basedOn w:val="a"/>
    <w:rsid w:val="004A2572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1">
    <w:name w:val="xl121"/>
    <w:basedOn w:val="a"/>
    <w:rsid w:val="004A25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2">
    <w:name w:val="xl122"/>
    <w:basedOn w:val="a"/>
    <w:rsid w:val="004A25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3">
    <w:name w:val="xl123"/>
    <w:basedOn w:val="a"/>
    <w:rsid w:val="004A2572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4">
    <w:name w:val="xl124"/>
    <w:basedOn w:val="a"/>
    <w:rsid w:val="004A25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5">
    <w:name w:val="xl125"/>
    <w:basedOn w:val="a"/>
    <w:rsid w:val="004A2572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color w:val="auto"/>
      <w:kern w:val="0"/>
      <w:sz w:val="22"/>
      <w:szCs w:val="22"/>
    </w:rPr>
  </w:style>
  <w:style w:type="paragraph" w:customStyle="1" w:styleId="xl126">
    <w:name w:val="xl126"/>
    <w:basedOn w:val="a"/>
    <w:rsid w:val="004A25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color w:val="auto"/>
      <w:kern w:val="0"/>
      <w:sz w:val="22"/>
      <w:szCs w:val="22"/>
    </w:rPr>
  </w:style>
  <w:style w:type="paragraph" w:customStyle="1" w:styleId="xl127">
    <w:name w:val="xl127"/>
    <w:basedOn w:val="a"/>
    <w:rsid w:val="004A25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8">
    <w:name w:val="xl128"/>
    <w:basedOn w:val="a"/>
    <w:rsid w:val="004A2572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9">
    <w:name w:val="xl129"/>
    <w:basedOn w:val="a"/>
    <w:rsid w:val="004A25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30">
    <w:name w:val="xl130"/>
    <w:basedOn w:val="a"/>
    <w:rsid w:val="004A2572"/>
    <w:pPr>
      <w:spacing w:before="100" w:beforeAutospacing="1" w:after="100" w:afterAutospacing="1"/>
      <w:ind w:firstLineChars="200" w:firstLine="200"/>
    </w:pPr>
    <w:rPr>
      <w:color w:val="auto"/>
      <w:kern w:val="0"/>
      <w:sz w:val="22"/>
      <w:szCs w:val="22"/>
    </w:rPr>
  </w:style>
  <w:style w:type="paragraph" w:customStyle="1" w:styleId="xl131">
    <w:name w:val="xl131"/>
    <w:basedOn w:val="a"/>
    <w:rsid w:val="004A2572"/>
    <w:pPr>
      <w:pBdr>
        <w:right w:val="single" w:sz="4" w:space="0" w:color="auto"/>
      </w:pBdr>
      <w:spacing w:before="100" w:beforeAutospacing="1" w:after="100" w:afterAutospacing="1"/>
      <w:ind w:firstLineChars="200" w:firstLine="200"/>
    </w:pPr>
    <w:rPr>
      <w:color w:val="auto"/>
      <w:kern w:val="0"/>
      <w:sz w:val="22"/>
      <w:szCs w:val="22"/>
    </w:rPr>
  </w:style>
  <w:style w:type="paragraph" w:customStyle="1" w:styleId="xl132">
    <w:name w:val="xl132"/>
    <w:basedOn w:val="a"/>
    <w:rsid w:val="004A2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33">
    <w:name w:val="xl133"/>
    <w:basedOn w:val="a"/>
    <w:rsid w:val="004A2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34">
    <w:name w:val="xl134"/>
    <w:basedOn w:val="a"/>
    <w:rsid w:val="004A2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35">
    <w:name w:val="xl135"/>
    <w:basedOn w:val="a"/>
    <w:rsid w:val="004A2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36">
    <w:name w:val="xl136"/>
    <w:basedOn w:val="a"/>
    <w:rsid w:val="004A2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37">
    <w:name w:val="xl137"/>
    <w:basedOn w:val="a"/>
    <w:rsid w:val="004A2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38">
    <w:name w:val="xl138"/>
    <w:basedOn w:val="a"/>
    <w:rsid w:val="004A2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39">
    <w:name w:val="xl139"/>
    <w:basedOn w:val="a"/>
    <w:rsid w:val="004A2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40">
    <w:name w:val="xl140"/>
    <w:basedOn w:val="a"/>
    <w:rsid w:val="004A2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41">
    <w:name w:val="xl141"/>
    <w:basedOn w:val="a"/>
    <w:rsid w:val="004A25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42">
    <w:name w:val="xl142"/>
    <w:basedOn w:val="a"/>
    <w:rsid w:val="004A257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43">
    <w:name w:val="xl143"/>
    <w:basedOn w:val="a"/>
    <w:rsid w:val="004A25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44">
    <w:name w:val="xl144"/>
    <w:basedOn w:val="a"/>
    <w:rsid w:val="004A257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45">
    <w:name w:val="xl145"/>
    <w:basedOn w:val="a"/>
    <w:rsid w:val="004A2572"/>
    <w:pP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46">
    <w:name w:val="xl146"/>
    <w:basedOn w:val="a"/>
    <w:rsid w:val="004A257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47">
    <w:name w:val="xl147"/>
    <w:basedOn w:val="a"/>
    <w:rsid w:val="004A257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48">
    <w:name w:val="xl148"/>
    <w:basedOn w:val="a"/>
    <w:rsid w:val="004A2572"/>
    <w:pP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49">
    <w:name w:val="xl149"/>
    <w:basedOn w:val="a"/>
    <w:rsid w:val="004A257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50">
    <w:name w:val="xl150"/>
    <w:basedOn w:val="a"/>
    <w:rsid w:val="004A25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51">
    <w:name w:val="xl151"/>
    <w:basedOn w:val="a"/>
    <w:rsid w:val="004A257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52">
    <w:name w:val="xl152"/>
    <w:basedOn w:val="a"/>
    <w:rsid w:val="004A25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53">
    <w:name w:val="xl153"/>
    <w:basedOn w:val="a"/>
    <w:rsid w:val="004A257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</w:rPr>
  </w:style>
  <w:style w:type="paragraph" w:customStyle="1" w:styleId="xl154">
    <w:name w:val="xl154"/>
    <w:basedOn w:val="a"/>
    <w:rsid w:val="004A2572"/>
    <w:pPr>
      <w:spacing w:before="100" w:beforeAutospacing="1" w:after="100" w:afterAutospacing="1"/>
      <w:jc w:val="center"/>
      <w:textAlignment w:val="top"/>
    </w:pPr>
    <w:rPr>
      <w:color w:val="auto"/>
      <w:kern w:val="0"/>
    </w:rPr>
  </w:style>
  <w:style w:type="paragraph" w:customStyle="1" w:styleId="xl155">
    <w:name w:val="xl155"/>
    <w:basedOn w:val="a"/>
    <w:rsid w:val="004A257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</w:rPr>
  </w:style>
  <w:style w:type="paragraph" w:customStyle="1" w:styleId="xl156">
    <w:name w:val="xl156"/>
    <w:basedOn w:val="a"/>
    <w:rsid w:val="004A257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57">
    <w:name w:val="xl157"/>
    <w:basedOn w:val="a"/>
    <w:rsid w:val="004A257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58">
    <w:name w:val="xl158"/>
    <w:basedOn w:val="a"/>
    <w:rsid w:val="004A25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59">
    <w:name w:val="xl159"/>
    <w:basedOn w:val="a"/>
    <w:rsid w:val="004A257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0">
    <w:name w:val="xl160"/>
    <w:basedOn w:val="a"/>
    <w:rsid w:val="004A25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1">
    <w:name w:val="xl161"/>
    <w:basedOn w:val="a"/>
    <w:rsid w:val="004A2572"/>
    <w:pP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62">
    <w:name w:val="xl162"/>
    <w:basedOn w:val="a"/>
    <w:rsid w:val="004A2572"/>
    <w:pP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63">
    <w:name w:val="xl163"/>
    <w:basedOn w:val="a"/>
    <w:rsid w:val="004A257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64">
    <w:name w:val="xl164"/>
    <w:basedOn w:val="a"/>
    <w:rsid w:val="004A257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5">
    <w:name w:val="xl165"/>
    <w:basedOn w:val="a"/>
    <w:rsid w:val="004A257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6">
    <w:name w:val="xl166"/>
    <w:basedOn w:val="a"/>
    <w:rsid w:val="004A25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7">
    <w:name w:val="xl167"/>
    <w:basedOn w:val="a"/>
    <w:rsid w:val="004A2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8">
    <w:name w:val="xl168"/>
    <w:basedOn w:val="a"/>
    <w:rsid w:val="004A2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9">
    <w:name w:val="xl169"/>
    <w:basedOn w:val="a"/>
    <w:rsid w:val="004A2572"/>
    <w:pP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70">
    <w:name w:val="xl170"/>
    <w:basedOn w:val="a"/>
    <w:rsid w:val="004A2572"/>
    <w:pP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71">
    <w:name w:val="xl171"/>
    <w:basedOn w:val="a"/>
    <w:rsid w:val="004A257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72">
    <w:name w:val="xl172"/>
    <w:basedOn w:val="a"/>
    <w:rsid w:val="004A2572"/>
    <w:pP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173">
    <w:name w:val="xl173"/>
    <w:basedOn w:val="a"/>
    <w:rsid w:val="004A257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18"/>
      <w:szCs w:val="18"/>
    </w:rPr>
  </w:style>
  <w:style w:type="paragraph" w:customStyle="1" w:styleId="xl174">
    <w:name w:val="xl174"/>
    <w:basedOn w:val="a"/>
    <w:rsid w:val="004A2572"/>
    <w:pPr>
      <w:spacing w:before="100" w:beforeAutospacing="1" w:after="100" w:afterAutospacing="1"/>
      <w:jc w:val="center"/>
      <w:textAlignment w:val="top"/>
    </w:pPr>
    <w:rPr>
      <w:color w:val="auto"/>
      <w:kern w:val="0"/>
      <w:sz w:val="18"/>
      <w:szCs w:val="18"/>
    </w:rPr>
  </w:style>
  <w:style w:type="paragraph" w:customStyle="1" w:styleId="xl175">
    <w:name w:val="xl175"/>
    <w:basedOn w:val="a"/>
    <w:rsid w:val="004A2572"/>
    <w:pPr>
      <w:spacing w:before="100" w:beforeAutospacing="1" w:after="100" w:afterAutospacing="1"/>
      <w:jc w:val="center"/>
      <w:textAlignment w:val="center"/>
    </w:pPr>
    <w:rPr>
      <w:b/>
      <w:bCs/>
      <w:color w:val="auto"/>
      <w:kern w:val="0"/>
      <w:sz w:val="26"/>
      <w:szCs w:val="26"/>
    </w:rPr>
  </w:style>
  <w:style w:type="paragraph" w:customStyle="1" w:styleId="xl176">
    <w:name w:val="xl176"/>
    <w:basedOn w:val="a"/>
    <w:rsid w:val="004A2572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177">
    <w:name w:val="xl177"/>
    <w:basedOn w:val="a"/>
    <w:rsid w:val="004A2572"/>
    <w:pPr>
      <w:pBdr>
        <w:bottom w:val="single" w:sz="4" w:space="0" w:color="auto"/>
      </w:pBdr>
      <w:spacing w:before="100" w:beforeAutospacing="1" w:after="100" w:afterAutospacing="1"/>
    </w:pPr>
    <w:rPr>
      <w:color w:val="auto"/>
      <w:kern w:val="0"/>
    </w:rPr>
  </w:style>
  <w:style w:type="paragraph" w:customStyle="1" w:styleId="xl178">
    <w:name w:val="xl178"/>
    <w:basedOn w:val="a"/>
    <w:rsid w:val="004A2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179">
    <w:name w:val="xl179"/>
    <w:basedOn w:val="a"/>
    <w:rsid w:val="004A2572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180">
    <w:name w:val="xl180"/>
    <w:basedOn w:val="a"/>
    <w:rsid w:val="004A2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181">
    <w:name w:val="xl181"/>
    <w:basedOn w:val="a"/>
    <w:rsid w:val="004A2572"/>
    <w:pPr>
      <w:pBdr>
        <w:top w:val="single" w:sz="4" w:space="0" w:color="auto"/>
      </w:pBdr>
      <w:spacing w:before="100" w:beforeAutospacing="1" w:after="100" w:afterAutospacing="1"/>
    </w:pPr>
    <w:rPr>
      <w:color w:val="auto"/>
      <w:kern w:val="0"/>
    </w:rPr>
  </w:style>
  <w:style w:type="paragraph" w:customStyle="1" w:styleId="xl182">
    <w:name w:val="xl182"/>
    <w:basedOn w:val="a"/>
    <w:rsid w:val="004A2572"/>
    <w:pPr>
      <w:pBdr>
        <w:lef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3">
    <w:name w:val="xl183"/>
    <w:basedOn w:val="a"/>
    <w:rsid w:val="004A2572"/>
    <w:pP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4">
    <w:name w:val="xl184"/>
    <w:basedOn w:val="a"/>
    <w:rsid w:val="004A2572"/>
    <w:pPr>
      <w:pBdr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5">
    <w:name w:val="xl185"/>
    <w:basedOn w:val="a"/>
    <w:rsid w:val="004A25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6">
    <w:name w:val="xl186"/>
    <w:basedOn w:val="a"/>
    <w:rsid w:val="004A2572"/>
    <w:pPr>
      <w:pBdr>
        <w:top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7">
    <w:name w:val="xl187"/>
    <w:basedOn w:val="a"/>
    <w:rsid w:val="004A25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8">
    <w:name w:val="xl188"/>
    <w:basedOn w:val="a"/>
    <w:rsid w:val="004A2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22"/>
      <w:szCs w:val="22"/>
    </w:rPr>
  </w:style>
  <w:style w:type="paragraph" w:customStyle="1" w:styleId="xl189">
    <w:name w:val="xl189"/>
    <w:basedOn w:val="a"/>
    <w:rsid w:val="004A2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22"/>
      <w:szCs w:val="22"/>
    </w:rPr>
  </w:style>
  <w:style w:type="paragraph" w:customStyle="1" w:styleId="xl190">
    <w:name w:val="xl190"/>
    <w:basedOn w:val="a"/>
    <w:rsid w:val="004A2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22"/>
      <w:szCs w:val="22"/>
    </w:rPr>
  </w:style>
  <w:style w:type="paragraph" w:customStyle="1" w:styleId="xl191">
    <w:name w:val="xl191"/>
    <w:basedOn w:val="a"/>
    <w:rsid w:val="004A2572"/>
    <w:pP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2">
    <w:name w:val="xl192"/>
    <w:basedOn w:val="a"/>
    <w:rsid w:val="004A2572"/>
    <w:pPr>
      <w:pBdr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3">
    <w:name w:val="xl193"/>
    <w:basedOn w:val="a"/>
    <w:rsid w:val="004A2572"/>
    <w:pPr>
      <w:pBdr>
        <w:top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4">
    <w:name w:val="xl194"/>
    <w:basedOn w:val="a"/>
    <w:rsid w:val="004A25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5">
    <w:name w:val="xl195"/>
    <w:basedOn w:val="a"/>
    <w:rsid w:val="004A25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6">
    <w:name w:val="xl196"/>
    <w:basedOn w:val="a"/>
    <w:rsid w:val="004A2572"/>
    <w:pPr>
      <w:pBdr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7">
    <w:name w:val="xl197"/>
    <w:basedOn w:val="a"/>
    <w:rsid w:val="004A25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8">
    <w:name w:val="xl198"/>
    <w:basedOn w:val="a"/>
    <w:rsid w:val="004A2572"/>
    <w:pPr>
      <w:pBdr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9">
    <w:name w:val="xl199"/>
    <w:basedOn w:val="a"/>
    <w:rsid w:val="004A2572"/>
    <w:pPr>
      <w:pBdr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200">
    <w:name w:val="xl200"/>
    <w:basedOn w:val="a"/>
    <w:rsid w:val="004A25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201">
    <w:name w:val="xl201"/>
    <w:basedOn w:val="a"/>
    <w:rsid w:val="004A2572"/>
    <w:pPr>
      <w:spacing w:before="100" w:beforeAutospacing="1" w:after="100" w:afterAutospacing="1"/>
      <w:jc w:val="both"/>
    </w:pPr>
    <w:rPr>
      <w:color w:val="FFFFFF"/>
      <w:kern w:val="0"/>
    </w:rPr>
  </w:style>
  <w:style w:type="paragraph" w:customStyle="1" w:styleId="xl202">
    <w:name w:val="xl202"/>
    <w:basedOn w:val="a"/>
    <w:rsid w:val="004A2572"/>
    <w:pPr>
      <w:spacing w:before="100" w:beforeAutospacing="1" w:after="100" w:afterAutospacing="1"/>
      <w:jc w:val="both"/>
    </w:pPr>
    <w:rPr>
      <w:color w:val="auto"/>
      <w:kern w:val="0"/>
    </w:rPr>
  </w:style>
  <w:style w:type="paragraph" w:customStyle="1" w:styleId="xl203">
    <w:name w:val="xl203"/>
    <w:basedOn w:val="a"/>
    <w:rsid w:val="004A2572"/>
    <w:pPr>
      <w:shd w:val="clear" w:color="000000" w:fill="92D050"/>
      <w:spacing w:before="100" w:beforeAutospacing="1" w:after="100" w:afterAutospacing="1"/>
      <w:jc w:val="center"/>
    </w:pPr>
    <w:rPr>
      <w:b/>
      <w:bCs/>
      <w:color w:val="auto"/>
      <w:kern w:val="0"/>
    </w:rPr>
  </w:style>
  <w:style w:type="paragraph" w:customStyle="1" w:styleId="Default">
    <w:name w:val="Default"/>
    <w:rsid w:val="004A2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4A2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25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4A25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4A2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4A2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rsid w:val="004A2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locked/>
    <w:rsid w:val="004A2572"/>
    <w:rPr>
      <w:rFonts w:cs="Times New Roman"/>
      <w:sz w:val="20"/>
      <w:szCs w:val="20"/>
    </w:rPr>
  </w:style>
  <w:style w:type="paragraph" w:customStyle="1" w:styleId="formattexttopleveltextindenttext">
    <w:name w:val="formattext topleveltext indenttext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paragraph" w:customStyle="1" w:styleId="formattexttopleveltext">
    <w:name w:val="formattext topleveltext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paragraph" w:customStyle="1" w:styleId="headertexttopleveltextcentertext">
    <w:name w:val="headertext topleveltext centertext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paragraph" w:customStyle="1" w:styleId="formattexttopleveltextcentertext">
    <w:name w:val="formattext topleveltext centertext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paragraph" w:customStyle="1" w:styleId="unformattexttopleveltext">
    <w:name w:val="unformattext topleveltext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paragraph" w:customStyle="1" w:styleId="formattext">
    <w:name w:val="formattext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character" w:customStyle="1" w:styleId="aff1">
    <w:name w:val="Основной текст_"/>
    <w:rsid w:val="004A2572"/>
    <w:rPr>
      <w:rFonts w:ascii="Times New Roman" w:hAnsi="Times New Roman" w:cs="Times New Roman"/>
      <w:sz w:val="22"/>
      <w:szCs w:val="22"/>
      <w:u w:val="none"/>
    </w:rPr>
  </w:style>
  <w:style w:type="character" w:customStyle="1" w:styleId="17">
    <w:name w:val="Заголовок №1_"/>
    <w:link w:val="16"/>
    <w:uiPriority w:val="99"/>
    <w:rsid w:val="004A2572"/>
    <w:rPr>
      <w:rFonts w:ascii="Times New Roman" w:eastAsia="Times New Roman" w:hAnsi="Times New Roman" w:cs="Times New Roman"/>
      <w:noProof/>
      <w:spacing w:val="10"/>
      <w:sz w:val="21"/>
      <w:szCs w:val="21"/>
      <w:shd w:val="clear" w:color="auto" w:fill="FFFFFF"/>
      <w:lang w:val="en-US" w:eastAsia="ru-RU"/>
    </w:rPr>
  </w:style>
  <w:style w:type="character" w:customStyle="1" w:styleId="40">
    <w:name w:val="Основной текст (4)_"/>
    <w:link w:val="41"/>
    <w:rsid w:val="004A2572"/>
    <w:rPr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rsid w:val="004A2572"/>
    <w:rPr>
      <w:b/>
      <w:bCs/>
      <w:sz w:val="11"/>
      <w:szCs w:val="11"/>
      <w:shd w:val="clear" w:color="auto" w:fill="FFFFFF"/>
      <w:lang w:val="en-US"/>
    </w:rPr>
  </w:style>
  <w:style w:type="character" w:customStyle="1" w:styleId="33">
    <w:name w:val="Основной текст (3)_"/>
    <w:link w:val="32"/>
    <w:uiPriority w:val="99"/>
    <w:rsid w:val="004A2572"/>
    <w:rPr>
      <w:rFonts w:ascii="Times New Roman" w:eastAsia="Times New Roman" w:hAnsi="Times New Roman" w:cs="Times New Roman"/>
      <w:b/>
      <w:bCs/>
      <w:noProof/>
      <w:sz w:val="18"/>
      <w:szCs w:val="18"/>
      <w:shd w:val="clear" w:color="auto" w:fill="FFFFFF"/>
      <w:lang w:val="en-US" w:eastAsia="ru-RU"/>
    </w:rPr>
  </w:style>
  <w:style w:type="character" w:customStyle="1" w:styleId="aff2">
    <w:name w:val="Подпись к картинке_"/>
    <w:link w:val="aff3"/>
    <w:rsid w:val="004A2572"/>
    <w:rPr>
      <w:sz w:val="26"/>
      <w:szCs w:val="26"/>
      <w:shd w:val="clear" w:color="auto" w:fill="FFFFFF"/>
    </w:rPr>
  </w:style>
  <w:style w:type="character" w:customStyle="1" w:styleId="26">
    <w:name w:val="Колонтитул (2)_"/>
    <w:link w:val="27"/>
    <w:rsid w:val="004A2572"/>
  </w:style>
  <w:style w:type="character" w:customStyle="1" w:styleId="aff4">
    <w:name w:val="Другое_"/>
    <w:link w:val="aff5"/>
    <w:rsid w:val="004A2572"/>
    <w:rPr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A2572"/>
    <w:pPr>
      <w:widowControl w:val="0"/>
      <w:shd w:val="clear" w:color="auto" w:fill="FFFFFF"/>
      <w:spacing w:after="40"/>
      <w:jc w:val="center"/>
    </w:pPr>
    <w:rPr>
      <w:rFonts w:asciiTheme="minorHAnsi" w:eastAsiaTheme="minorHAnsi" w:hAnsiTheme="minorHAnsi" w:cstheme="minorBidi"/>
      <w:color w:val="auto"/>
      <w:kern w:val="0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4A2572"/>
    <w:pPr>
      <w:widowControl w:val="0"/>
      <w:shd w:val="clear" w:color="auto" w:fill="FFFFFF"/>
    </w:pPr>
    <w:rPr>
      <w:rFonts w:asciiTheme="minorHAnsi" w:eastAsiaTheme="minorHAnsi" w:hAnsiTheme="minorHAnsi" w:cstheme="minorBidi"/>
      <w:b/>
      <w:bCs/>
      <w:color w:val="auto"/>
      <w:kern w:val="0"/>
      <w:sz w:val="11"/>
      <w:szCs w:val="11"/>
      <w:lang w:val="en-US" w:eastAsia="en-US"/>
    </w:rPr>
  </w:style>
  <w:style w:type="paragraph" w:customStyle="1" w:styleId="aff3">
    <w:name w:val="Подпись к картинке"/>
    <w:basedOn w:val="a"/>
    <w:link w:val="aff2"/>
    <w:rsid w:val="004A2572"/>
    <w:pPr>
      <w:widowControl w:val="0"/>
      <w:shd w:val="clear" w:color="auto" w:fill="FFFFFF"/>
      <w:spacing w:after="30"/>
    </w:pPr>
    <w:rPr>
      <w:rFonts w:asciiTheme="minorHAnsi" w:eastAsiaTheme="minorHAnsi" w:hAnsiTheme="minorHAnsi" w:cstheme="minorBidi"/>
      <w:color w:val="auto"/>
      <w:kern w:val="0"/>
      <w:sz w:val="26"/>
      <w:szCs w:val="26"/>
      <w:lang w:eastAsia="en-US"/>
    </w:rPr>
  </w:style>
  <w:style w:type="paragraph" w:customStyle="1" w:styleId="27">
    <w:name w:val="Колонтитул (2)"/>
    <w:basedOn w:val="a"/>
    <w:link w:val="26"/>
    <w:rsid w:val="004A2572"/>
    <w:pPr>
      <w:widowControl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aff5">
    <w:name w:val="Другое"/>
    <w:basedOn w:val="a"/>
    <w:link w:val="aff4"/>
    <w:rsid w:val="004A2572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color w:val="auto"/>
      <w:kern w:val="0"/>
      <w:sz w:val="26"/>
      <w:szCs w:val="26"/>
      <w:lang w:eastAsia="en-US"/>
    </w:rPr>
  </w:style>
  <w:style w:type="paragraph" w:customStyle="1" w:styleId="28">
    <w:name w:val="Стиль Заголовок 2 +"/>
    <w:basedOn w:val="2"/>
    <w:rsid w:val="004A2572"/>
    <w:rPr>
      <w:i/>
      <w:kern w:val="0"/>
      <w:sz w:val="24"/>
    </w:rPr>
  </w:style>
  <w:style w:type="paragraph" w:customStyle="1" w:styleId="213">
    <w:name w:val="Стиль Заголовок 2 +1"/>
    <w:basedOn w:val="2"/>
    <w:rsid w:val="004A2572"/>
    <w:rPr>
      <w:i/>
      <w:kern w:val="0"/>
    </w:rPr>
  </w:style>
  <w:style w:type="paragraph" w:styleId="18">
    <w:name w:val="toc 1"/>
    <w:basedOn w:val="a"/>
    <w:next w:val="a"/>
    <w:autoRedefine/>
    <w:semiHidden/>
    <w:rsid w:val="004A2572"/>
    <w:rPr>
      <w:rFonts w:ascii="Times New Roman Полужирный" w:hAnsi="Times New Roman Полужирный"/>
      <w:b/>
    </w:rPr>
  </w:style>
  <w:style w:type="paragraph" w:styleId="35">
    <w:name w:val="toc 3"/>
    <w:basedOn w:val="a"/>
    <w:next w:val="a"/>
    <w:autoRedefine/>
    <w:semiHidden/>
    <w:rsid w:val="004A2572"/>
    <w:pPr>
      <w:ind w:left="480"/>
    </w:pPr>
  </w:style>
  <w:style w:type="paragraph" w:styleId="42">
    <w:name w:val="toc 4"/>
    <w:basedOn w:val="a"/>
    <w:next w:val="a"/>
    <w:autoRedefine/>
    <w:semiHidden/>
    <w:rsid w:val="004A2572"/>
    <w:pPr>
      <w:ind w:left="720"/>
    </w:pPr>
    <w:rPr>
      <w:color w:val="auto"/>
      <w:kern w:val="0"/>
    </w:rPr>
  </w:style>
  <w:style w:type="paragraph" w:styleId="51">
    <w:name w:val="toc 5"/>
    <w:basedOn w:val="a"/>
    <w:next w:val="a"/>
    <w:autoRedefine/>
    <w:semiHidden/>
    <w:rsid w:val="004A2572"/>
    <w:pPr>
      <w:ind w:left="960"/>
    </w:pPr>
    <w:rPr>
      <w:color w:val="auto"/>
      <w:kern w:val="0"/>
    </w:rPr>
  </w:style>
  <w:style w:type="paragraph" w:styleId="6">
    <w:name w:val="toc 6"/>
    <w:basedOn w:val="a"/>
    <w:next w:val="a"/>
    <w:autoRedefine/>
    <w:semiHidden/>
    <w:rsid w:val="004A2572"/>
    <w:pPr>
      <w:ind w:left="1200"/>
    </w:pPr>
    <w:rPr>
      <w:color w:val="auto"/>
      <w:kern w:val="0"/>
    </w:rPr>
  </w:style>
  <w:style w:type="paragraph" w:styleId="7">
    <w:name w:val="toc 7"/>
    <w:basedOn w:val="a"/>
    <w:next w:val="a"/>
    <w:autoRedefine/>
    <w:semiHidden/>
    <w:rsid w:val="004A2572"/>
    <w:pPr>
      <w:ind w:left="1440"/>
    </w:pPr>
    <w:rPr>
      <w:color w:val="auto"/>
      <w:kern w:val="0"/>
    </w:rPr>
  </w:style>
  <w:style w:type="paragraph" w:styleId="8">
    <w:name w:val="toc 8"/>
    <w:basedOn w:val="a"/>
    <w:next w:val="a"/>
    <w:autoRedefine/>
    <w:semiHidden/>
    <w:rsid w:val="004A2572"/>
    <w:pPr>
      <w:ind w:left="1680"/>
    </w:pPr>
    <w:rPr>
      <w:color w:val="auto"/>
      <w:kern w:val="0"/>
    </w:rPr>
  </w:style>
  <w:style w:type="paragraph" w:styleId="9">
    <w:name w:val="toc 9"/>
    <w:basedOn w:val="a"/>
    <w:next w:val="a"/>
    <w:autoRedefine/>
    <w:semiHidden/>
    <w:rsid w:val="004A2572"/>
    <w:pPr>
      <w:ind w:left="1920"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Волнухина Анна Константиновна</cp:lastModifiedBy>
  <cp:revision>2</cp:revision>
  <dcterms:created xsi:type="dcterms:W3CDTF">2023-12-14T09:26:00Z</dcterms:created>
  <dcterms:modified xsi:type="dcterms:W3CDTF">2023-12-14T09:26:00Z</dcterms:modified>
</cp:coreProperties>
</file>