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0C9C" w14:textId="77777777" w:rsidR="004A2572" w:rsidRPr="00A87CB9" w:rsidRDefault="004A2572" w:rsidP="004A2572">
      <w:pPr>
        <w:rPr>
          <w:b/>
        </w:rPr>
      </w:pPr>
      <w:bookmarkStart w:id="0" w:name="_GoBack"/>
      <w:r w:rsidRPr="00A87CB9">
        <w:rPr>
          <w:b/>
        </w:rPr>
        <w:t>АНКЕТА (СКРИНИНГ) НА ВЫЯВЛЕНИЕ ХАРАКТЕРА ТРАВМАТИЧЕСКОГО СОБЫТИЯ (</w:t>
      </w:r>
      <w:r w:rsidRPr="00A87CB9">
        <w:t>для ребенка</w:t>
      </w:r>
      <w:r w:rsidRPr="00A87CB9">
        <w:rPr>
          <w:b/>
        </w:rPr>
        <w:t>)</w:t>
      </w:r>
      <w:r w:rsidRPr="00A87CB9">
        <w:rPr>
          <w:rStyle w:val="ab"/>
        </w:rPr>
        <w:footnoteReference w:id="1"/>
      </w:r>
      <w:r w:rsidRPr="00A87CB9">
        <w:rPr>
          <w:b/>
        </w:rPr>
        <w:t xml:space="preserve"> </w:t>
      </w:r>
    </w:p>
    <w:bookmarkEnd w:id="0"/>
    <w:p w14:paraId="100368A8" w14:textId="77777777" w:rsidR="004A2572" w:rsidRPr="00A87CB9" w:rsidRDefault="004A2572" w:rsidP="004A2572">
      <w:pPr>
        <w:pStyle w:val="Iniiaiieoaeno"/>
      </w:pPr>
      <w:r w:rsidRPr="00A87CB9">
        <w:t xml:space="preserve">    </w:t>
      </w:r>
    </w:p>
    <w:p w14:paraId="6DD2C068" w14:textId="77777777" w:rsidR="004A2572" w:rsidRPr="00A87CB9" w:rsidRDefault="004A2572" w:rsidP="004A2572">
      <w:pPr>
        <w:pStyle w:val="Iniiaiieoaeno"/>
        <w:spacing w:line="360" w:lineRule="auto"/>
      </w:pPr>
      <w:r w:rsidRPr="00A87CB9">
        <w:tab/>
        <w:t>Анкета позволяет собрать сведения о видах насилия – физическом, сексуальном, эмоциональном, данные о разлуке, похищении, несчастном случае, смерти.</w:t>
      </w:r>
    </w:p>
    <w:p w14:paraId="492C4BA5" w14:textId="77777777" w:rsidR="004A2572" w:rsidRPr="00A87CB9" w:rsidRDefault="004A2572" w:rsidP="004A2572">
      <w:pPr>
        <w:pStyle w:val="Iniiaiieoaeno"/>
        <w:spacing w:line="360" w:lineRule="auto"/>
      </w:pPr>
      <w:r w:rsidRPr="00A87CB9">
        <w:tab/>
        <w:t>Предназначена для анкетирования мальчиков и девочек любого возраста. В зависимости от возраста и владением информацией анкету может заполнять как сам обследуемый, так и психолог (социальный работник).</w:t>
      </w:r>
    </w:p>
    <w:p w14:paraId="435EC824" w14:textId="77777777" w:rsidR="004A2572" w:rsidRPr="00A87CB9" w:rsidRDefault="004A2572" w:rsidP="004A2572">
      <w:pPr>
        <w:pStyle w:val="Iniiaiieoaeno"/>
      </w:pPr>
    </w:p>
    <w:p w14:paraId="2630E6B2" w14:textId="77777777" w:rsidR="004A2572" w:rsidRPr="00A87CB9" w:rsidRDefault="004A2572" w:rsidP="004A2572">
      <w:pPr>
        <w:pStyle w:val="Iniiaiieoaeno"/>
        <w:rPr>
          <w:sz w:val="20"/>
        </w:rPr>
      </w:pPr>
      <w:r w:rsidRPr="00A87CB9">
        <w:t xml:space="preserve">* </w:t>
      </w:r>
      <w:r w:rsidRPr="00A87CB9">
        <w:rPr>
          <w:sz w:val="20"/>
        </w:rPr>
        <w:t>Параллельно анкету о ребенке заполняет родитель (законный представитель ребенка).</w:t>
      </w:r>
    </w:p>
    <w:p w14:paraId="3D0EF76E" w14:textId="77777777" w:rsidR="004A2572" w:rsidRPr="00A87CB9" w:rsidRDefault="004A2572" w:rsidP="004A2572">
      <w:pPr>
        <w:pStyle w:val="Iniiaiieoaeno"/>
      </w:pPr>
    </w:p>
    <w:p w14:paraId="02371CB8" w14:textId="77777777" w:rsidR="004A2572" w:rsidRPr="00A87CB9" w:rsidRDefault="004A2572" w:rsidP="004A2572">
      <w:pPr>
        <w:rPr>
          <w:rFonts w:ascii="Times New Roman CYR" w:hAnsi="Times New Roman CYR"/>
          <w:sz w:val="20"/>
          <w:szCs w:val="20"/>
        </w:rPr>
      </w:pPr>
      <w:proofErr w:type="gramStart"/>
      <w:r w:rsidRPr="00A87CB9">
        <w:rPr>
          <w:rFonts w:ascii="Times New Roman CYR" w:hAnsi="Times New Roman CYR"/>
          <w:b/>
          <w:bCs/>
          <w:szCs w:val="20"/>
        </w:rPr>
        <w:t xml:space="preserve">БЛАНК </w:t>
      </w:r>
      <w:r w:rsidRPr="00A87CB9">
        <w:rPr>
          <w:rFonts w:ascii="Times New Roman CYR" w:hAnsi="Times New Roman CYR"/>
          <w:sz w:val="20"/>
          <w:szCs w:val="20"/>
        </w:rPr>
        <w:t xml:space="preserve"> анкеты</w:t>
      </w:r>
      <w:proofErr w:type="gramEnd"/>
      <w:r w:rsidRPr="00A87CB9">
        <w:rPr>
          <w:rFonts w:ascii="Times New Roman CYR" w:hAnsi="Times New Roman CYR"/>
          <w:sz w:val="20"/>
          <w:szCs w:val="20"/>
        </w:rPr>
        <w:tab/>
      </w:r>
    </w:p>
    <w:p w14:paraId="17556596" w14:textId="77777777" w:rsidR="004A2572" w:rsidRPr="00A87CB9" w:rsidRDefault="004A2572" w:rsidP="004A2572">
      <w:pPr>
        <w:rPr>
          <w:b/>
          <w:sz w:val="16"/>
          <w:szCs w:val="16"/>
        </w:rPr>
      </w:pPr>
    </w:p>
    <w:p w14:paraId="4226DB73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048"/>
        <w:gridCol w:w="1260"/>
        <w:gridCol w:w="1440"/>
        <w:gridCol w:w="3060"/>
      </w:tblGrid>
      <w:tr w:rsidR="004A2572" w:rsidRPr="00A87CB9" w14:paraId="0E95968B" w14:textId="77777777" w:rsidTr="002149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9ED8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Фамилия, имя ребенка</w:t>
            </w:r>
          </w:p>
          <w:p w14:paraId="7083BD07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14:paraId="08F7995A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C313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Пол:  М</w:t>
            </w:r>
            <w:proofErr w:type="gramEnd"/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</w:t>
            </w:r>
          </w:p>
          <w:p w14:paraId="53C27E47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           </w:t>
            </w:r>
          </w:p>
          <w:p w14:paraId="6773437B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     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AFC8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Возраст</w:t>
            </w:r>
          </w:p>
          <w:p w14:paraId="6B946D49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лет      месяцев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7D5C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Образование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055E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Дата  заполнения</w:t>
            </w:r>
            <w:proofErr w:type="gramEnd"/>
          </w:p>
          <w:p w14:paraId="5211C3E9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14:paraId="1BBCFE42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3C72E073" w14:textId="77777777" w:rsidR="004A2572" w:rsidRPr="00A87CB9" w:rsidRDefault="004A2572" w:rsidP="004A2572">
      <w:pPr>
        <w:jc w:val="both"/>
        <w:rPr>
          <w:rFonts w:ascii="Times New Roman CYR" w:hAnsi="Times New Roman CYR"/>
          <w:sz w:val="20"/>
          <w:szCs w:val="20"/>
        </w:rPr>
      </w:pPr>
      <w:proofErr w:type="gramStart"/>
      <w:r w:rsidRPr="00A87CB9">
        <w:rPr>
          <w:rFonts w:ascii="Times New Roman CYR" w:hAnsi="Times New Roman CYR"/>
          <w:sz w:val="20"/>
          <w:szCs w:val="20"/>
        </w:rPr>
        <w:t>ИНСТРУКЦИЯ:  Ниже</w:t>
      </w:r>
      <w:proofErr w:type="gramEnd"/>
      <w:r w:rsidRPr="00A87CB9">
        <w:rPr>
          <w:rFonts w:ascii="Times New Roman CYR" w:hAnsi="Times New Roman CYR"/>
          <w:sz w:val="20"/>
          <w:szCs w:val="20"/>
        </w:rPr>
        <w:t xml:space="preserve"> помещены  вопросы о том, что иногда случается с детьми и подростками. </w:t>
      </w:r>
    </w:p>
    <w:p w14:paraId="1E1977A4" w14:textId="77777777" w:rsidR="004A2572" w:rsidRPr="00A87CB9" w:rsidRDefault="004A2572" w:rsidP="004A2572">
      <w:pPr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Ты можешь </w:t>
      </w:r>
      <w:proofErr w:type="gramStart"/>
      <w:r w:rsidRPr="00A87CB9">
        <w:rPr>
          <w:rFonts w:ascii="Times New Roman CYR" w:hAnsi="Times New Roman CYR"/>
          <w:sz w:val="20"/>
          <w:szCs w:val="20"/>
        </w:rPr>
        <w:t>выбрать  подходящий</w:t>
      </w:r>
      <w:proofErr w:type="gramEnd"/>
      <w:r w:rsidRPr="00A87CB9">
        <w:rPr>
          <w:rFonts w:ascii="Times New Roman CYR" w:hAnsi="Times New Roman CYR"/>
          <w:sz w:val="20"/>
          <w:szCs w:val="20"/>
        </w:rPr>
        <w:t xml:space="preserve"> ответ исходя из своей  жизни.</w:t>
      </w:r>
    </w:p>
    <w:p w14:paraId="520F9C94" w14:textId="77777777" w:rsidR="004A2572" w:rsidRPr="00A87CB9" w:rsidRDefault="004A2572" w:rsidP="004A2572">
      <w:pPr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Обведи </w:t>
      </w:r>
      <w:proofErr w:type="gramStart"/>
      <w:r w:rsidRPr="00A87CB9">
        <w:rPr>
          <w:rFonts w:ascii="Times New Roman CYR" w:hAnsi="Times New Roman CYR"/>
          <w:sz w:val="20"/>
          <w:szCs w:val="20"/>
        </w:rPr>
        <w:t>в  каждом</w:t>
      </w:r>
      <w:proofErr w:type="gramEnd"/>
      <w:r w:rsidRPr="00A87CB9">
        <w:rPr>
          <w:rFonts w:ascii="Times New Roman CYR" w:hAnsi="Times New Roman CYR"/>
          <w:sz w:val="20"/>
          <w:szCs w:val="20"/>
        </w:rPr>
        <w:t xml:space="preserve"> номере цифру и букву ответа.   </w:t>
      </w:r>
    </w:p>
    <w:p w14:paraId="3BF6B6FA" w14:textId="77777777" w:rsidR="004A2572" w:rsidRPr="00A87CB9" w:rsidRDefault="004A2572" w:rsidP="004A2572">
      <w:pPr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Напиши конкретные пояснения, которые необходимы в некоторых случаях. </w:t>
      </w:r>
    </w:p>
    <w:p w14:paraId="02D66D2A" w14:textId="77777777" w:rsidR="004A2572" w:rsidRPr="00A87CB9" w:rsidRDefault="004A2572" w:rsidP="004A2572">
      <w:pPr>
        <w:pStyle w:val="a3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Если у тебя </w:t>
      </w:r>
      <w:proofErr w:type="gramStart"/>
      <w:r w:rsidRPr="00A87CB9">
        <w:rPr>
          <w:rFonts w:ascii="Times New Roman CYR" w:hAnsi="Times New Roman CYR"/>
          <w:sz w:val="20"/>
          <w:szCs w:val="20"/>
        </w:rPr>
        <w:t>возникнут  затруднения</w:t>
      </w:r>
      <w:proofErr w:type="gramEnd"/>
      <w:r w:rsidRPr="00A87CB9">
        <w:rPr>
          <w:rFonts w:ascii="Times New Roman CYR" w:hAnsi="Times New Roman CYR"/>
          <w:sz w:val="20"/>
          <w:szCs w:val="20"/>
        </w:rPr>
        <w:t xml:space="preserve"> при заполнении анкеты, обращайся   к    специалисту.                         </w:t>
      </w:r>
    </w:p>
    <w:p w14:paraId="77269DA6" w14:textId="77777777" w:rsidR="004A2572" w:rsidRPr="00A87CB9" w:rsidRDefault="004A2572" w:rsidP="004A2572">
      <w:pPr>
        <w:ind w:firstLine="360"/>
        <w:jc w:val="both"/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>Если то, что спрашивается в вопросе, с тобой случилось, отметь 1 «ДА»; если с тобой этого не было, отметь 2 «НЕТ»; если не уверен (-а), то отметь 3 «НЕ ЗНАЮ»; если эти три ответа для тебя не подходят, отметь 4 «НЕТ ОТВЕТА».</w:t>
      </w:r>
    </w:p>
    <w:p w14:paraId="1F7AEEC2" w14:textId="77777777" w:rsidR="004A2572" w:rsidRPr="00A87CB9" w:rsidRDefault="004A2572" w:rsidP="004A2572">
      <w:pPr>
        <w:rPr>
          <w:rFonts w:ascii="Times New Roman CYR" w:hAnsi="Times New Roman CYR"/>
          <w:sz w:val="20"/>
          <w:szCs w:val="20"/>
        </w:rPr>
      </w:pPr>
    </w:p>
    <w:p w14:paraId="4A263FD9" w14:textId="77777777" w:rsidR="004A2572" w:rsidRPr="00A87CB9" w:rsidRDefault="004A2572" w:rsidP="004A2572">
      <w:pPr>
        <w:pStyle w:val="a5"/>
        <w:rPr>
          <w:i/>
          <w:sz w:val="20"/>
          <w:szCs w:val="20"/>
        </w:rPr>
      </w:pPr>
      <w:proofErr w:type="gramStart"/>
      <w:r w:rsidRPr="00A87CB9">
        <w:rPr>
          <w:i/>
          <w:sz w:val="20"/>
          <w:szCs w:val="20"/>
        </w:rPr>
        <w:t>Если  ты</w:t>
      </w:r>
      <w:proofErr w:type="gramEnd"/>
      <w:r w:rsidRPr="00A87CB9">
        <w:rPr>
          <w:i/>
          <w:sz w:val="20"/>
          <w:szCs w:val="20"/>
        </w:rPr>
        <w:t xml:space="preserve"> отметил № 2,  3 или  4,  то переходи   к следующему номеру. </w:t>
      </w:r>
    </w:p>
    <w:p w14:paraId="386C4A97" w14:textId="77777777" w:rsidR="004A2572" w:rsidRPr="00A87CB9" w:rsidRDefault="004A2572" w:rsidP="004A2572">
      <w:pPr>
        <w:rPr>
          <w:rFonts w:ascii="Times New Roman CYR" w:hAnsi="Times New Roman CYR"/>
          <w:i/>
        </w:rPr>
      </w:pPr>
      <w:r w:rsidRPr="00A87CB9">
        <w:rPr>
          <w:rFonts w:ascii="Times New Roman CYR" w:hAnsi="Times New Roman CYR"/>
          <w:i/>
        </w:rPr>
        <w:t>Если ты отметил ответ №1, то нужно дать (сообщить) дополнительные сведения.</w:t>
      </w:r>
    </w:p>
    <w:p w14:paraId="2D7645C5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2D5F51E9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10E224E0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2C17" w14:textId="77777777" w:rsidR="004A2572" w:rsidRPr="00A87CB9" w:rsidRDefault="004A2572" w:rsidP="00214955">
            <w:pPr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</w:rPr>
              <w:t xml:space="preserve">1. </w:t>
            </w:r>
            <w:r w:rsidRPr="00A87CB9">
              <w:rPr>
                <w:rFonts w:ascii="Times New Roman CYR" w:hAnsi="Times New Roman CYR"/>
                <w:i/>
              </w:rPr>
              <w:t xml:space="preserve">Происходил ли с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тобой  когда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-нибудь несчастный случай, например,        </w:t>
            </w:r>
          </w:p>
          <w:p w14:paraId="7F663D0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    автомобильная авария?</w:t>
            </w:r>
            <w:r w:rsidRPr="00A87CB9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2B1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08C2848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E63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2BCA6D6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E27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B57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4EAD5C26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51C610DB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EF2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  <w:p w14:paraId="1748753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1F1D389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72C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тебе было лет?</w:t>
            </w:r>
          </w:p>
        </w:tc>
      </w:tr>
      <w:tr w:rsidR="004A2572" w:rsidRPr="00A87CB9" w14:paraId="10E64D4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2C8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В) Пострадал </w:t>
            </w:r>
            <w:proofErr w:type="gramStart"/>
            <w:r w:rsidRPr="00A87CB9">
              <w:rPr>
                <w:rFonts w:ascii="Times New Roman CYR" w:hAnsi="Times New Roman CYR"/>
              </w:rPr>
              <w:t>ли  ты</w:t>
            </w:r>
            <w:proofErr w:type="gramEnd"/>
            <w:r w:rsidRPr="00A87CB9">
              <w:rPr>
                <w:rFonts w:ascii="Times New Roman CYR" w:hAnsi="Times New Roman CYR"/>
              </w:rPr>
              <w:t>?</w:t>
            </w:r>
          </w:p>
        </w:tc>
      </w:tr>
      <w:tr w:rsidR="004A2572" w:rsidRPr="00A87CB9" w14:paraId="293E0C3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578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Г) Кто-нибудь еще пострадал или только ты? </w:t>
            </w:r>
            <w:proofErr w:type="gramStart"/>
            <w:r w:rsidRPr="00A87CB9">
              <w:rPr>
                <w:rFonts w:ascii="Times New Roman CYR" w:hAnsi="Times New Roman CYR"/>
              </w:rPr>
              <w:t>Кто  пострадал</w:t>
            </w:r>
            <w:proofErr w:type="gramEnd"/>
            <w:r w:rsidRPr="00A87CB9">
              <w:rPr>
                <w:rFonts w:ascii="Times New Roman CYR" w:hAnsi="Times New Roman CYR"/>
              </w:rPr>
              <w:t>?</w:t>
            </w:r>
          </w:p>
        </w:tc>
      </w:tr>
      <w:tr w:rsidR="004A2572" w:rsidRPr="00A87CB9" w14:paraId="189BF87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A38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Обращался ли ты (или твои </w:t>
            </w:r>
            <w:proofErr w:type="gramStart"/>
            <w:r w:rsidRPr="00A87CB9">
              <w:rPr>
                <w:rFonts w:ascii="Times New Roman CYR" w:hAnsi="Times New Roman CYR"/>
              </w:rPr>
              <w:t>родители)  к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врачу или  в больницу?</w:t>
            </w:r>
          </w:p>
        </w:tc>
      </w:tr>
    </w:tbl>
    <w:p w14:paraId="32989EB7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171A74C5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9B0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2.  </w:t>
            </w:r>
            <w:r w:rsidRPr="00A87CB9">
              <w:rPr>
                <w:rFonts w:ascii="Times New Roman CYR" w:hAnsi="Times New Roman CYR"/>
                <w:i/>
              </w:rPr>
              <w:t xml:space="preserve">Был ли у тебя близкий человек, который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умер?</w:t>
            </w:r>
            <w:r w:rsidRPr="00A87CB9">
              <w:rPr>
                <w:rFonts w:ascii="Times New Roman CYR" w:hAnsi="Times New Roman CYR"/>
              </w:rPr>
              <w:t xml:space="preserve">   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955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666DD68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4A5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77F0A56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558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18A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6CFE6296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36CC556C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F71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Кто умер? (</w:t>
            </w:r>
            <w:proofErr w:type="gramStart"/>
            <w:r w:rsidRPr="00A87CB9">
              <w:rPr>
                <w:rFonts w:ascii="Times New Roman CYR" w:hAnsi="Times New Roman CYR"/>
              </w:rPr>
              <w:t xml:space="preserve">подчеркни)   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мать/мачеха; отец/отчим; брат/сестра; другие родственники; взрослый, которого ты знал, но не член семьи;  сверстник.</w:t>
            </w:r>
          </w:p>
        </w:tc>
      </w:tr>
      <w:tr w:rsidR="004A2572" w:rsidRPr="00A87CB9" w14:paraId="0CCED2DC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5D3E5" w14:textId="77777777" w:rsidR="004A2572" w:rsidRPr="00A87CB9" w:rsidRDefault="004A2572" w:rsidP="00214955">
            <w:pPr>
              <w:ind w:right="-949"/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Как он умер?</w:t>
            </w:r>
          </w:p>
        </w:tc>
      </w:tr>
      <w:tr w:rsidR="004A2572" w:rsidRPr="00A87CB9" w14:paraId="2E45E9F4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ED2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Сколько тебе было лет, когда это случилось?</w:t>
            </w:r>
          </w:p>
        </w:tc>
      </w:tr>
    </w:tbl>
    <w:p w14:paraId="4B2D07FD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75867404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04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lastRenderedPageBreak/>
              <w:t xml:space="preserve">3. </w:t>
            </w:r>
            <w:r w:rsidRPr="00A87CB9">
              <w:rPr>
                <w:rFonts w:ascii="Times New Roman CYR" w:hAnsi="Times New Roman CYR"/>
                <w:i/>
              </w:rPr>
              <w:t xml:space="preserve">Случались ли в твоей семье ссоры, когда члены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семьи  ссорились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и кричали друг на друга?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266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3EB84CB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4E3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061986B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380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247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421DC3A6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728F74E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9D6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</w:tc>
      </w:tr>
      <w:tr w:rsidR="004A2572" w:rsidRPr="00A87CB9" w14:paraId="707A5AA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A9F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Кто кричал?</w:t>
            </w:r>
          </w:p>
        </w:tc>
      </w:tr>
      <w:tr w:rsidR="004A2572" w:rsidRPr="00A87CB9" w14:paraId="6043C6C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894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Как часто происходили эти ссоры? (</w:t>
            </w:r>
            <w:proofErr w:type="gramStart"/>
            <w:r w:rsidRPr="00A87CB9">
              <w:rPr>
                <w:rFonts w:ascii="Times New Roman CYR" w:hAnsi="Times New Roman CYR"/>
              </w:rPr>
              <w:t xml:space="preserve">подчеркни)   </w:t>
            </w:r>
            <w:proofErr w:type="gramEnd"/>
            <w:r w:rsidRPr="00A87CB9">
              <w:rPr>
                <w:rFonts w:ascii="Times New Roman CYR" w:hAnsi="Times New Roman CYR"/>
              </w:rPr>
              <w:t>(однажды,  редко,  2 раза в месяц,  раз в неделю, несколько раз в неделю или  ежедневно).</w:t>
            </w:r>
          </w:p>
        </w:tc>
      </w:tr>
      <w:tr w:rsidR="004A2572" w:rsidRPr="00A87CB9" w14:paraId="50E51F33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AE6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Г) Когда это случилось в последний раз?</w:t>
            </w:r>
          </w:p>
        </w:tc>
      </w:tr>
      <w:tr w:rsidR="004A2572" w:rsidRPr="00A87CB9" w14:paraId="4898E9D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BE7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Кто больше </w:t>
            </w:r>
            <w:proofErr w:type="gramStart"/>
            <w:r w:rsidRPr="00A87CB9">
              <w:rPr>
                <w:rFonts w:ascii="Times New Roman CYR" w:hAnsi="Times New Roman CYR"/>
              </w:rPr>
              <w:t>всех  кричал</w:t>
            </w:r>
            <w:proofErr w:type="gramEnd"/>
            <w:r w:rsidRPr="00A87CB9">
              <w:rPr>
                <w:rFonts w:ascii="Times New Roman CYR" w:hAnsi="Times New Roman CYR"/>
              </w:rPr>
              <w:t>?</w:t>
            </w:r>
          </w:p>
        </w:tc>
      </w:tr>
      <w:tr w:rsidR="004A2572" w:rsidRPr="00A87CB9" w14:paraId="09AE45FF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A3F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Е) Какие при этом употреблялись слова?  Ругательства, </w:t>
            </w:r>
            <w:proofErr w:type="gramStart"/>
            <w:r w:rsidRPr="00A87CB9">
              <w:rPr>
                <w:rFonts w:ascii="Times New Roman CYR" w:hAnsi="Times New Roman CYR"/>
              </w:rPr>
              <w:t>обзывания,  угрозы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нанести побои,  угрозы сделать что-нибудь плохое,  другое. </w:t>
            </w:r>
          </w:p>
        </w:tc>
      </w:tr>
    </w:tbl>
    <w:p w14:paraId="7DBFFB42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0076F56A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18F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4.  </w:t>
            </w:r>
            <w:r w:rsidRPr="00A87CB9">
              <w:rPr>
                <w:rFonts w:ascii="Times New Roman CYR" w:hAnsi="Times New Roman CYR"/>
                <w:i/>
              </w:rPr>
              <w:t xml:space="preserve">Было ли у тебя когда-нибудь домашнее животное, которое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 xml:space="preserve">убили?   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F36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229B6B9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AB1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600340A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9E6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13A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6EB18287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7CAA131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568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  <w:p w14:paraId="54A9443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2815025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67C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тебе было лет, когда это случилось?</w:t>
            </w:r>
          </w:p>
        </w:tc>
      </w:tr>
    </w:tbl>
    <w:p w14:paraId="4907E2C1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619A237A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D87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5. </w:t>
            </w:r>
            <w:r w:rsidRPr="00A87CB9">
              <w:rPr>
                <w:rFonts w:ascii="Times New Roman CYR" w:hAnsi="Times New Roman CYR"/>
                <w:i/>
              </w:rPr>
              <w:t xml:space="preserve">Был ли у тебя когда-нибудь период, когда ты  не мог жить вместе с   родителями (опекунами)?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F23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3E082A6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E72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20070FE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C12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67D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714FFC00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54D00F8F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6F6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  <w:p w14:paraId="6156AA4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6FABF3A8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F1B4A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 кем ты не мог жить, (если это не ясно из пункта А)?</w:t>
            </w:r>
          </w:p>
        </w:tc>
      </w:tr>
      <w:tr w:rsidR="004A2572" w:rsidRPr="00A87CB9" w14:paraId="4292F73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6C7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Как произошло, что ты не мог жить вместе с ними?</w:t>
            </w:r>
          </w:p>
          <w:p w14:paraId="0EE000F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</w:tbl>
    <w:p w14:paraId="1B233594" w14:textId="77777777" w:rsidR="004A2572" w:rsidRPr="00A87CB9" w:rsidRDefault="004A2572" w:rsidP="004A2572">
      <w:pPr>
        <w:pStyle w:val="a9"/>
        <w:tabs>
          <w:tab w:val="clear" w:pos="4153"/>
          <w:tab w:val="left" w:pos="5387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67"/>
        <w:gridCol w:w="284"/>
        <w:gridCol w:w="291"/>
      </w:tblGrid>
      <w:tr w:rsidR="004A2572" w:rsidRPr="00A87CB9" w14:paraId="155D52C6" w14:textId="77777777" w:rsidTr="00214955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298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6. </w:t>
            </w:r>
            <w:r w:rsidRPr="00A87CB9">
              <w:rPr>
                <w:rFonts w:ascii="Times New Roman CYR" w:hAnsi="Times New Roman CYR"/>
                <w:i/>
              </w:rPr>
              <w:t xml:space="preserve">Видел ли ты, как кто-нибудь сильно избил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или  ранили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 другого человека или даже   убил его?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49A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288A54F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BAA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6AA98FD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5E1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2FB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383D359F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52075BA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D76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  <w:p w14:paraId="48D943B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7E304408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15B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Б) Сколько тебе было лет, </w:t>
            </w:r>
            <w:proofErr w:type="gramStart"/>
            <w:r w:rsidRPr="00A87CB9">
              <w:rPr>
                <w:rFonts w:ascii="Times New Roman CYR" w:hAnsi="Times New Roman CYR"/>
              </w:rPr>
              <w:t>когда  это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случилось?</w:t>
            </w:r>
          </w:p>
        </w:tc>
      </w:tr>
      <w:tr w:rsidR="004A2572" w:rsidRPr="00A87CB9" w14:paraId="7DB9A558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ECA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Кто был избит, ранен (убит)?   (</w:t>
            </w:r>
            <w:proofErr w:type="gramStart"/>
            <w:r w:rsidRPr="00A87CB9">
              <w:rPr>
                <w:rFonts w:ascii="Times New Roman CYR" w:hAnsi="Times New Roman CYR"/>
              </w:rPr>
              <w:t xml:space="preserve">подчеркнуть)   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мать/мачеха; отец/отчим; брат/сестра; дедушка/бабушка; другой родственник, которого ты знал;  родственник, которого ты не знал;  взрослый, которого ты знал; другие. </w:t>
            </w:r>
          </w:p>
        </w:tc>
      </w:tr>
    </w:tbl>
    <w:p w14:paraId="560929A3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19842CB0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380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7. </w:t>
            </w:r>
            <w:r w:rsidRPr="00A87CB9">
              <w:rPr>
                <w:rFonts w:ascii="Times New Roman CYR" w:hAnsi="Times New Roman CYR"/>
                <w:i/>
              </w:rPr>
              <w:t xml:space="preserve">Похищал ли  кто-нибудь тебя  (или забирал  тебя, несмотря на то, что не  должен  был  это делать)?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D21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0238A86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285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6537832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EE0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46A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7EB31721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74F0C01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455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Кто это был?</w:t>
            </w:r>
          </w:p>
        </w:tc>
      </w:tr>
      <w:tr w:rsidR="004A2572" w:rsidRPr="00A87CB9" w14:paraId="3859E734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6B9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Куда тебя забирали?</w:t>
            </w:r>
          </w:p>
        </w:tc>
      </w:tr>
      <w:tr w:rsidR="004A2572" w:rsidRPr="00A87CB9" w14:paraId="7A835AB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98F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Как долго ты там находился?</w:t>
            </w:r>
          </w:p>
        </w:tc>
      </w:tr>
      <w:tr w:rsidR="004A2572" w:rsidRPr="00A87CB9" w14:paraId="2B6B8B24" w14:textId="77777777" w:rsidTr="00214955">
        <w:trPr>
          <w:trHeight w:val="372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565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Г) Сколько </w:t>
            </w:r>
            <w:proofErr w:type="gramStart"/>
            <w:r w:rsidRPr="00A87CB9">
              <w:rPr>
                <w:rFonts w:ascii="Times New Roman CYR" w:hAnsi="Times New Roman CYR"/>
              </w:rPr>
              <w:t>тебе  было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лет?</w:t>
            </w:r>
          </w:p>
        </w:tc>
      </w:tr>
      <w:tr w:rsidR="004A2572" w:rsidRPr="00A87CB9" w14:paraId="3A647C14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A78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Что происходило с тобой в то время, когда </w:t>
            </w:r>
            <w:proofErr w:type="gramStart"/>
            <w:r w:rsidRPr="00A87CB9">
              <w:rPr>
                <w:rFonts w:ascii="Times New Roman CYR" w:hAnsi="Times New Roman CYR"/>
              </w:rPr>
              <w:t>тебя  похитили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(забрали)? (напиши)</w:t>
            </w:r>
          </w:p>
          <w:p w14:paraId="54B838B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</w:tbl>
    <w:p w14:paraId="3BF8DC90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38E658FE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5D3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 8. </w:t>
            </w:r>
            <w:r w:rsidRPr="00A87CB9">
              <w:rPr>
                <w:rFonts w:ascii="Times New Roman CYR" w:hAnsi="Times New Roman CYR"/>
                <w:i/>
              </w:rPr>
              <w:t xml:space="preserve">Бил  или пинал   тебя  кто-нибудь из взрослых?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368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164C160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EA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00D817A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C64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4C6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77F0D8BE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4526CA63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F45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Кто бил или пинал тебя?  Мать/мачеха; отец/отчим; брат/сестра; дедушка/бабушка; другие родственники; другие (кто?) (подчеркни).</w:t>
            </w:r>
          </w:p>
        </w:tc>
      </w:tr>
      <w:tr w:rsidR="004A2572" w:rsidRPr="00A87CB9" w14:paraId="32D6B403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04C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lastRenderedPageBreak/>
              <w:t>Б) Что случилось? (напиши)</w:t>
            </w:r>
          </w:p>
        </w:tc>
      </w:tr>
      <w:tr w:rsidR="004A2572" w:rsidRPr="00A87CB9" w14:paraId="1FED0158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A4A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Сколько тебе было лет, когда это случилось? (напиши)</w:t>
            </w:r>
          </w:p>
        </w:tc>
      </w:tr>
      <w:tr w:rsidR="004A2572" w:rsidRPr="00A87CB9" w14:paraId="188AFEB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57D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Г)  Были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ли у тебя  когда-нибудь  порезы, синяки, переломы костей из-за того, что кто-то бил тебя?  (напиши)</w:t>
            </w:r>
          </w:p>
        </w:tc>
      </w:tr>
      <w:tr w:rsidR="004A2572" w:rsidRPr="00A87CB9" w14:paraId="773C4D1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5E4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Д) На какой части тела были эти повреждения?</w:t>
            </w:r>
          </w:p>
        </w:tc>
      </w:tr>
      <w:tr w:rsidR="004A2572" w:rsidRPr="00A87CB9" w14:paraId="716DE16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44E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Е) Обращался ли ты (или твои родители) когда-нибудь в </w:t>
            </w:r>
            <w:proofErr w:type="gramStart"/>
            <w:r w:rsidRPr="00A87CB9">
              <w:rPr>
                <w:rFonts w:ascii="Times New Roman CYR" w:hAnsi="Times New Roman CYR"/>
              </w:rPr>
              <w:t>больницу  или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</w:t>
            </w:r>
            <w:proofErr w:type="spellStart"/>
            <w:r w:rsidRPr="00A87CB9">
              <w:rPr>
                <w:rFonts w:ascii="Times New Roman CYR" w:hAnsi="Times New Roman CYR"/>
              </w:rPr>
              <w:t>травмпункт</w:t>
            </w:r>
            <w:proofErr w:type="spellEnd"/>
            <w:r w:rsidRPr="00A87CB9">
              <w:rPr>
                <w:rFonts w:ascii="Times New Roman CYR" w:hAnsi="Times New Roman CYR"/>
              </w:rPr>
              <w:t>, когда у тебя  были повреждения после избиения?</w:t>
            </w:r>
          </w:p>
        </w:tc>
      </w:tr>
    </w:tbl>
    <w:p w14:paraId="1F6E0371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5F6E005D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CEC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9.  </w:t>
            </w:r>
            <w:r w:rsidRPr="00A87CB9">
              <w:rPr>
                <w:rFonts w:ascii="Times New Roman CYR" w:hAnsi="Times New Roman CYR"/>
                <w:i/>
              </w:rPr>
              <w:t>Лежал ли ты когда-нибудь в больнице?</w:t>
            </w:r>
            <w:r w:rsidRPr="00A87CB9">
              <w:rPr>
                <w:rFonts w:ascii="Times New Roman CYR" w:hAnsi="Times New Roman CYR"/>
              </w:rPr>
              <w:t xml:space="preserve">                                                   </w:t>
            </w:r>
          </w:p>
          <w:p w14:paraId="00B89CF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5BD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42AE4CD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0F2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5040E0A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4B9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D3A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1A10E74C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3EF23C05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1D9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Почему ты находился в больнице? (напиши)</w:t>
            </w:r>
          </w:p>
          <w:p w14:paraId="5529C83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7BE79D14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707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Б) Сколько тебе </w:t>
            </w:r>
            <w:proofErr w:type="gramStart"/>
            <w:r w:rsidRPr="00A87CB9">
              <w:rPr>
                <w:rFonts w:ascii="Times New Roman CYR" w:hAnsi="Times New Roman CYR"/>
              </w:rPr>
              <w:t>было  тогда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лет?</w:t>
            </w:r>
          </w:p>
        </w:tc>
      </w:tr>
      <w:tr w:rsidR="004A2572" w:rsidRPr="00A87CB9" w14:paraId="37CE54E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F62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Сколько раз ты лежал в больнице?</w:t>
            </w:r>
          </w:p>
        </w:tc>
      </w:tr>
      <w:tr w:rsidR="004A2572" w:rsidRPr="00A87CB9" w14:paraId="4EC9FE3B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DB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Г) Как долго ты там находился?</w:t>
            </w:r>
          </w:p>
        </w:tc>
      </w:tr>
      <w:tr w:rsidR="004A2572" w:rsidRPr="00A87CB9" w14:paraId="28FB59F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F4B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Кто-нибудь оставался с тобой в больнице или регулярно </w:t>
            </w:r>
            <w:proofErr w:type="gramStart"/>
            <w:r w:rsidRPr="00A87CB9">
              <w:rPr>
                <w:rFonts w:ascii="Times New Roman CYR" w:hAnsi="Times New Roman CYR"/>
              </w:rPr>
              <w:t>тебя  навещал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?  (подчеркни) мать/мачеха; отец/отчим; брат/сестра; дедушка/бабушка другие </w:t>
            </w:r>
            <w:proofErr w:type="gramStart"/>
            <w:r w:rsidRPr="00A87CB9">
              <w:rPr>
                <w:rFonts w:ascii="Times New Roman CYR" w:hAnsi="Times New Roman CYR"/>
              </w:rPr>
              <w:t>родственники;  знакомый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взрослый, но не член семьи; другой.</w:t>
            </w:r>
          </w:p>
        </w:tc>
      </w:tr>
    </w:tbl>
    <w:p w14:paraId="4DB71CC4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721B4AD1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6259" w14:textId="77777777" w:rsidR="004A2572" w:rsidRPr="00A87CB9" w:rsidRDefault="004A2572" w:rsidP="00214955">
            <w:pPr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10.   Был ли  ты  когда-нибудь свидетелем несчастного случая?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AD5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40DA1D7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858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7E16F06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2B8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D0E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1C121B67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4C5C0F3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126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  <w:p w14:paraId="337937B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3ABB0BC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51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тебе было лет, когда это случилось?</w:t>
            </w:r>
          </w:p>
        </w:tc>
      </w:tr>
      <w:tr w:rsidR="004A2572" w:rsidRPr="00A87CB9" w14:paraId="57E491A5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7F6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Кто был с тобой, когда ты это увидел?</w:t>
            </w:r>
          </w:p>
        </w:tc>
      </w:tr>
      <w:tr w:rsidR="004A2572" w:rsidRPr="00A87CB9" w14:paraId="7E98AE2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11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Г) Пострадал ли кто-нибудь?</w:t>
            </w:r>
          </w:p>
        </w:tc>
      </w:tr>
      <w:tr w:rsidR="004A2572" w:rsidRPr="00A87CB9" w14:paraId="0E230BC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3E1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Кто пострадал? (подчеркни) мать/мачеха; отец/ отчим; брат/сестра; бабушка/дедушка; знакомый взрослый, но не член семьи; незнакомый </w:t>
            </w:r>
            <w:proofErr w:type="gramStart"/>
            <w:r w:rsidRPr="00A87CB9">
              <w:rPr>
                <w:rFonts w:ascii="Times New Roman CYR" w:hAnsi="Times New Roman CYR"/>
              </w:rPr>
              <w:t>взрослый;  знакомый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ровесник;  незнакомый ровесник;  другой.</w:t>
            </w:r>
          </w:p>
        </w:tc>
      </w:tr>
    </w:tbl>
    <w:p w14:paraId="7187F04A" w14:textId="77777777" w:rsidR="004A2572" w:rsidRPr="00A87CB9" w:rsidRDefault="004A2572" w:rsidP="004A2572">
      <w:pPr>
        <w:pStyle w:val="a9"/>
        <w:tabs>
          <w:tab w:val="clear" w:pos="4153"/>
          <w:tab w:val="left" w:pos="5812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3B995C5C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31A9" w14:textId="77777777" w:rsidR="004A2572" w:rsidRPr="00A87CB9" w:rsidRDefault="004A2572" w:rsidP="00214955">
            <w:pPr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11. Видел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ли  ты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когда-нибудь, как члены твоей семьи били друг друга или  кидались бы друг в друга вещами (предметами)?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CDB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14B42E4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9EE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18BDE65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048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701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0578FC15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6DB91B78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701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</w:tc>
      </w:tr>
      <w:tr w:rsidR="004A2572" w:rsidRPr="00A87CB9" w14:paraId="7E565AEE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ABF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Б)  Кто</w:t>
            </w:r>
            <w:proofErr w:type="gramEnd"/>
            <w:r w:rsidRPr="00A87CB9">
              <w:rPr>
                <w:rFonts w:ascii="Times New Roman CYR" w:hAnsi="Times New Roman CYR"/>
              </w:rPr>
              <w:t>-нибудь пострадал?</w:t>
            </w:r>
          </w:p>
        </w:tc>
      </w:tr>
      <w:tr w:rsidR="004A2572" w:rsidRPr="00A87CB9" w14:paraId="4E1DAE31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620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В)  Кто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участвовал в ссоре?</w:t>
            </w:r>
          </w:p>
        </w:tc>
      </w:tr>
      <w:tr w:rsidR="004A2572" w:rsidRPr="00A87CB9" w14:paraId="0405D36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785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Г)  Когда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это случилось в последний раз?</w:t>
            </w:r>
          </w:p>
        </w:tc>
      </w:tr>
      <w:tr w:rsidR="004A2572" w:rsidRPr="00A87CB9" w14:paraId="153D3F0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8C3E4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Д) Сколько тебе было лет, когда это случилось в первый раз?</w:t>
            </w:r>
          </w:p>
        </w:tc>
      </w:tr>
      <w:tr w:rsidR="004A2572" w:rsidRPr="00A87CB9" w14:paraId="5A577FD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82F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Е)  Как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часто это происходило?  (</w:t>
            </w:r>
            <w:proofErr w:type="gramStart"/>
            <w:r w:rsidRPr="00A87CB9">
              <w:rPr>
                <w:rFonts w:ascii="Times New Roman CYR" w:hAnsi="Times New Roman CYR"/>
              </w:rPr>
              <w:t>подчеркни)  (</w:t>
            </w:r>
            <w:proofErr w:type="gramEnd"/>
            <w:r w:rsidRPr="00A87CB9">
              <w:rPr>
                <w:rFonts w:ascii="Times New Roman CYR" w:hAnsi="Times New Roman CYR"/>
              </w:rPr>
              <w:t>один раз, два раза в месяц, один раз в неделю,  несколько раз в   неделю или  каждый день).</w:t>
            </w:r>
          </w:p>
        </w:tc>
      </w:tr>
    </w:tbl>
    <w:p w14:paraId="69D03398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330"/>
      </w:tblGrid>
      <w:tr w:rsidR="004A2572" w:rsidRPr="00A87CB9" w14:paraId="6EA85B2A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3BE9" w14:textId="77777777" w:rsidR="004A2572" w:rsidRPr="00A87CB9" w:rsidRDefault="004A2572" w:rsidP="00214955">
            <w:pPr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12. Есть ли у тебя человек (особенно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близкий  тебе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),  который получил  травму или заболел?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56D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50B3B0C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A18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7F90669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A14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E20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4BBE3E70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0840DE4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22F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Кто заболел или получил травму? (подчеркни) мать/мачеха; отец/отчим; брат/сестра; бабушка/</w:t>
            </w:r>
            <w:proofErr w:type="gramStart"/>
            <w:r w:rsidRPr="00A87CB9">
              <w:rPr>
                <w:rFonts w:ascii="Times New Roman CYR" w:hAnsi="Times New Roman CYR"/>
              </w:rPr>
              <w:t>дедушка;  другие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родственники; знакомый взрослый, но не член семьи;  ровесник; другие.</w:t>
            </w:r>
          </w:p>
        </w:tc>
      </w:tr>
      <w:tr w:rsidR="004A2572" w:rsidRPr="00A87CB9" w14:paraId="7A73749B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6DF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Что случилось? (напиши)</w:t>
            </w:r>
          </w:p>
          <w:p w14:paraId="7B334F3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41A901F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46F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Сколько тебе было лет, когда это случилось?</w:t>
            </w:r>
          </w:p>
        </w:tc>
      </w:tr>
    </w:tbl>
    <w:p w14:paraId="0BBC76EF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08BE081F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7661" w14:textId="77777777" w:rsidR="004A2572" w:rsidRPr="00A87CB9" w:rsidRDefault="004A2572" w:rsidP="00214955">
            <w:pPr>
              <w:tabs>
                <w:tab w:val="left" w:pos="5954"/>
              </w:tabs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lastRenderedPageBreak/>
              <w:t xml:space="preserve">13.  </w:t>
            </w:r>
            <w:r w:rsidRPr="00A87CB9">
              <w:rPr>
                <w:rFonts w:ascii="Times New Roman CYR" w:hAnsi="Times New Roman CYR"/>
                <w:i/>
              </w:rPr>
              <w:t xml:space="preserve">Пытался ли кто-нибудь преднамеренно задушить тебя, укусить, нанести  другие  травмы  или  ожоги?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52F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61A16F0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457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28CE017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8D3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5B2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7D4A37AB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73EC1EA0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93FC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  <w:p w14:paraId="65A7DD9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2B116094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D23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тебе было лет, когда это случилось?</w:t>
            </w:r>
          </w:p>
        </w:tc>
      </w:tr>
      <w:tr w:rsidR="004A2572" w:rsidRPr="00A87CB9" w14:paraId="6AC5C10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CF4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В) Кто нанес тебе травму? (подчеркни) мать/мачеха; отец/отчим; брат/сестра; бабушка/дедушка; родственник, которого </w:t>
            </w:r>
            <w:proofErr w:type="gramStart"/>
            <w:r w:rsidRPr="00A87CB9">
              <w:rPr>
                <w:rFonts w:ascii="Times New Roman CYR" w:hAnsi="Times New Roman CYR"/>
              </w:rPr>
              <w:t>ты  знаешь</w:t>
            </w:r>
            <w:proofErr w:type="gramEnd"/>
            <w:r w:rsidRPr="00A87CB9">
              <w:rPr>
                <w:rFonts w:ascii="Times New Roman CYR" w:hAnsi="Times New Roman CYR"/>
              </w:rPr>
              <w:t>; знакомый взрослый,  но не член семьи; взрослый, которого ты  не знаешь; другие.</w:t>
            </w:r>
          </w:p>
        </w:tc>
      </w:tr>
      <w:tr w:rsidR="004A2572" w:rsidRPr="00A87CB9" w14:paraId="3B7C07BB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661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Г)  Как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часто это происходило? (только один раз, дважды, два раза в месяц, раз в </w:t>
            </w:r>
            <w:proofErr w:type="gramStart"/>
            <w:r w:rsidRPr="00A87CB9">
              <w:rPr>
                <w:rFonts w:ascii="Times New Roman CYR" w:hAnsi="Times New Roman CYR"/>
              </w:rPr>
              <w:t xml:space="preserve">неделю,   </w:t>
            </w:r>
            <w:proofErr w:type="gramEnd"/>
            <w:r w:rsidRPr="00A87CB9">
              <w:rPr>
                <w:rFonts w:ascii="Times New Roman CYR" w:hAnsi="Times New Roman CYR"/>
              </w:rPr>
              <w:t>несколько раз в неделю, каждый день) (подчеркни).</w:t>
            </w:r>
          </w:p>
        </w:tc>
      </w:tr>
      <w:tr w:rsidR="004A2572" w:rsidRPr="00A87CB9" w14:paraId="059942E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565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Была ли передана информация в отделение милиции, органам опеки и попечительства и др.?  </w:t>
            </w:r>
          </w:p>
        </w:tc>
      </w:tr>
    </w:tbl>
    <w:p w14:paraId="63A8A42F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22B11F67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7A1C" w14:textId="77777777" w:rsidR="004A2572" w:rsidRPr="00A87CB9" w:rsidRDefault="004A2572" w:rsidP="00214955">
            <w:pPr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14.  Попадал ли ты когда-нибудь в сильный шторм, ураган, переживал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ли  пожар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,   наводнение, землетрясение, ударяла ли тебя когда-нибудь   молния?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789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67DBDCD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6B6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3C89B8A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649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B5B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000E830C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50C50D9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018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  <w:p w14:paraId="1236862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2AC70C9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0CA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тебе было лет, когда это случилось?</w:t>
            </w:r>
          </w:p>
          <w:p w14:paraId="4D9D68B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428BD1C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147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В) Боялся ли ты, что кто-нибудь </w:t>
            </w:r>
            <w:proofErr w:type="gramStart"/>
            <w:r w:rsidRPr="00A87CB9">
              <w:rPr>
                <w:rFonts w:ascii="Times New Roman CYR" w:hAnsi="Times New Roman CYR"/>
              </w:rPr>
              <w:t>или  ты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сам пострадаешь, погибнешь?</w:t>
            </w:r>
          </w:p>
        </w:tc>
      </w:tr>
      <w:tr w:rsidR="004A2572" w:rsidRPr="00A87CB9" w14:paraId="2E66A428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5E8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Г) </w:t>
            </w:r>
            <w:proofErr w:type="gramStart"/>
            <w:r w:rsidRPr="00A87CB9">
              <w:rPr>
                <w:rFonts w:ascii="Times New Roman CYR" w:hAnsi="Times New Roman CYR"/>
              </w:rPr>
              <w:t>Кто  был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 тобой?</w:t>
            </w:r>
          </w:p>
        </w:tc>
      </w:tr>
    </w:tbl>
    <w:p w14:paraId="32B46C12" w14:textId="77777777" w:rsidR="004A2572" w:rsidRPr="00A87CB9" w:rsidRDefault="004A2572" w:rsidP="004A2572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78C34B00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CAB3" w14:textId="77777777" w:rsidR="004A2572" w:rsidRPr="00A87CB9" w:rsidRDefault="004A2572" w:rsidP="00214955">
            <w:pPr>
              <w:ind w:left="45"/>
              <w:rPr>
                <w:rFonts w:ascii="Times New Roman CYR" w:hAnsi="Times New Roman CYR"/>
                <w:i/>
              </w:rPr>
            </w:pPr>
            <w:r w:rsidRPr="00A87CB9">
              <w:rPr>
                <w:rFonts w:ascii="Times New Roman CYR" w:hAnsi="Times New Roman CYR"/>
                <w:i/>
              </w:rPr>
              <w:t xml:space="preserve">15. Трогал ли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тебя  кто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-нибудь против твоего желания или таким образом,  что ты чувствовал себя неловко?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1EE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017950A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A3C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73F3015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D86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EAC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77212B1E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25756B0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224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А)  Что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случилось? (напиши)</w:t>
            </w:r>
          </w:p>
          <w:p w14:paraId="24B095F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79C4C4C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175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Б)  Кто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трогал тебя? (</w:t>
            </w:r>
            <w:proofErr w:type="gramStart"/>
            <w:r w:rsidRPr="00A87CB9">
              <w:rPr>
                <w:rFonts w:ascii="Times New Roman CYR" w:hAnsi="Times New Roman CYR"/>
              </w:rPr>
              <w:t>подчеркни)  мать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/мачеха; отец/отчим; брат/сестра; дедушка/бабушка; другие родственники; знакомый взрослый, но не член семьи; незнакомый взрослый; знакомый сверстник; незнакомый сверстник; другие.                                                </w:t>
            </w:r>
          </w:p>
        </w:tc>
      </w:tr>
      <w:tr w:rsidR="004A2572" w:rsidRPr="00A87CB9" w14:paraId="71421F41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653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В) Опиши, каким образом он трогал тебя?</w:t>
            </w:r>
          </w:p>
          <w:p w14:paraId="7F3D646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30EE27D0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FE6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Г)  Как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 часто это происходило? (только один раз, дважды, 2 раза в месяц, один раз в неделю или ежедневно)</w:t>
            </w:r>
          </w:p>
        </w:tc>
      </w:tr>
      <w:tr w:rsidR="004A2572" w:rsidRPr="00A87CB9" w14:paraId="575DEB15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215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Д) </w:t>
            </w:r>
            <w:proofErr w:type="gramStart"/>
            <w:r w:rsidRPr="00A87CB9">
              <w:rPr>
                <w:rFonts w:ascii="Times New Roman CYR" w:hAnsi="Times New Roman CYR"/>
              </w:rPr>
              <w:t>Сколько  тебе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было лет, когда это случилось впервые?</w:t>
            </w:r>
          </w:p>
        </w:tc>
      </w:tr>
      <w:tr w:rsidR="004A2572" w:rsidRPr="00A87CB9" w14:paraId="175AACDC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74B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Е) Сколько тебе было лет, когда это было в последний раз?</w:t>
            </w:r>
          </w:p>
        </w:tc>
      </w:tr>
      <w:tr w:rsidR="004A2572" w:rsidRPr="00A87CB9" w14:paraId="5DBDE02A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2A9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Ж) Рассказывал ли ты кому-нибудь о том, что случилось? Кому?</w:t>
            </w:r>
          </w:p>
        </w:tc>
      </w:tr>
      <w:tr w:rsidR="004A2572" w:rsidRPr="00A87CB9" w14:paraId="33172950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934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З) Как ты думаешь, что случилось бы, если бы ты рассказал?</w:t>
            </w:r>
          </w:p>
        </w:tc>
      </w:tr>
      <w:tr w:rsidR="004A2572" w:rsidRPr="00A87CB9" w14:paraId="6E9E936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FD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И) Кто-нибудь в семье знает о том, что случилось? Кто?</w:t>
            </w:r>
          </w:p>
        </w:tc>
      </w:tr>
      <w:tr w:rsidR="004A2572" w:rsidRPr="00A87CB9" w14:paraId="4E5BEE7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07D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К) Была ли передана информация </w:t>
            </w:r>
            <w:proofErr w:type="gramStart"/>
            <w:r w:rsidRPr="00A87CB9">
              <w:rPr>
                <w:rFonts w:ascii="Times New Roman CYR" w:hAnsi="Times New Roman CYR"/>
              </w:rPr>
              <w:t>в  милицию</w:t>
            </w:r>
            <w:proofErr w:type="gramEnd"/>
            <w:r w:rsidRPr="00A87CB9">
              <w:rPr>
                <w:rFonts w:ascii="Times New Roman CYR" w:hAnsi="Times New Roman CYR"/>
              </w:rPr>
              <w:t>, органы опеки и попечительства и др.?</w:t>
            </w:r>
          </w:p>
        </w:tc>
      </w:tr>
    </w:tbl>
    <w:p w14:paraId="37D834E1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13CC784D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79E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16.  </w:t>
            </w:r>
            <w:r w:rsidRPr="00A87CB9">
              <w:rPr>
                <w:rFonts w:ascii="Times New Roman CYR" w:hAnsi="Times New Roman CYR"/>
                <w:i/>
              </w:rPr>
              <w:t xml:space="preserve">Причинял ли кто-нибудь, включая членов семьи,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тебе  боль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 или бил тебя  палкой,  ремнем или другим предметом?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38F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68181FB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34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3C34A3E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A79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581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262FF020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7BB14C3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C06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</w:tc>
      </w:tr>
      <w:tr w:rsidR="004A2572" w:rsidRPr="00A87CB9" w14:paraId="73CE55F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C70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Б)  Кто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причинил тебе боль или ударил? (подчеркни) мать/мачеха; отец/отчим; брат/сестра; бабушка/дедушка; другой родственник; знакомый взрослый, но не член </w:t>
            </w:r>
            <w:proofErr w:type="gramStart"/>
            <w:r w:rsidRPr="00A87CB9">
              <w:rPr>
                <w:rFonts w:ascii="Times New Roman CYR" w:hAnsi="Times New Roman CYR"/>
              </w:rPr>
              <w:t>семьи;  незнакомый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взрослый; знакомый сверстник; незнакомый сверстник;  другой.</w:t>
            </w:r>
          </w:p>
        </w:tc>
      </w:tr>
      <w:tr w:rsidR="004A2572" w:rsidRPr="00A87CB9" w14:paraId="7586879C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0F2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lastRenderedPageBreak/>
              <w:t>В)  Как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часто это происходило?  (только раз, дважды, 2 раза в месяц, один раз в неделю, несколько раз в неделю, каждый день)</w:t>
            </w:r>
          </w:p>
        </w:tc>
      </w:tr>
      <w:tr w:rsidR="004A2572" w:rsidRPr="00A87CB9" w14:paraId="2DF06DB5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653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proofErr w:type="gramStart"/>
            <w:r w:rsidRPr="00A87CB9">
              <w:rPr>
                <w:rFonts w:ascii="Times New Roman CYR" w:hAnsi="Times New Roman CYR"/>
              </w:rPr>
              <w:t>Г)  Сколько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тебе было лет, когда это случилось впервые? </w:t>
            </w:r>
          </w:p>
        </w:tc>
      </w:tr>
      <w:tr w:rsidR="004A2572" w:rsidRPr="00A87CB9" w14:paraId="4C5C48B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8F3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Д) Сколько тебе было лет, когда это случилось в последний раз?</w:t>
            </w:r>
          </w:p>
        </w:tc>
      </w:tr>
      <w:tr w:rsidR="004A2572" w:rsidRPr="00A87CB9" w14:paraId="39F89F51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413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Е) Была ли передана информация в отделение милиции, органы опеки и попечительства и др.?</w:t>
            </w:r>
          </w:p>
        </w:tc>
      </w:tr>
    </w:tbl>
    <w:p w14:paraId="1204B315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16"/>
          <w:lang w:val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190712C6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D92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17. </w:t>
            </w:r>
            <w:r w:rsidRPr="00A87CB9">
              <w:rPr>
                <w:rFonts w:ascii="Times New Roman CYR" w:hAnsi="Times New Roman CYR"/>
                <w:i/>
              </w:rPr>
              <w:t>Пытался ли кто-то, гораздо старше тебя, украсть у тебя что-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 xml:space="preserve">нибудь?   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              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E98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4A0EF93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914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34DDE46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3B4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0C8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3F680235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45F1BDBF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81A6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  <w:p w14:paraId="175F815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08DFEC52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2BB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Б) Кто украл у тебя? (подчеркни) мать/мачеха; отец/отчим; брат/сестра; бабушка/дедушка; другие родственники; знакомый взрослый, но не член </w:t>
            </w:r>
            <w:proofErr w:type="gramStart"/>
            <w:r w:rsidRPr="00A87CB9">
              <w:rPr>
                <w:rFonts w:ascii="Times New Roman CYR" w:hAnsi="Times New Roman CYR"/>
              </w:rPr>
              <w:t>семьи;  незнакомый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взрослый; знакомый сверстник; незнакомый сверстник;  другие.</w:t>
            </w:r>
          </w:p>
        </w:tc>
      </w:tr>
      <w:tr w:rsidR="004A2572" w:rsidRPr="00A87CB9" w14:paraId="07C2007D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C68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В) Как часто это случалось? (всего один раз, два раза, два раза в месяц, один раз в неделю, несколько раз в </w:t>
            </w:r>
            <w:proofErr w:type="gramStart"/>
            <w:r w:rsidRPr="00A87CB9">
              <w:rPr>
                <w:rFonts w:ascii="Times New Roman CYR" w:hAnsi="Times New Roman CYR"/>
              </w:rPr>
              <w:t>неделю,  каждый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 день).</w:t>
            </w:r>
          </w:p>
        </w:tc>
      </w:tr>
      <w:tr w:rsidR="004A2572" w:rsidRPr="00A87CB9" w14:paraId="711A6DD1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6DEA" w14:textId="77777777" w:rsidR="004A2572" w:rsidRPr="00A87CB9" w:rsidRDefault="004A2572" w:rsidP="00214955">
            <w:pPr>
              <w:ind w:right="-908"/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Г) Сколько тебе было лет, когда это случилось впервые?</w:t>
            </w:r>
          </w:p>
        </w:tc>
      </w:tr>
      <w:tr w:rsidR="004A2572" w:rsidRPr="00A87CB9" w14:paraId="2E06AB66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D38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Д) Сколько тебе было лет, когда это случилось в последний раз?</w:t>
            </w:r>
          </w:p>
        </w:tc>
      </w:tr>
    </w:tbl>
    <w:p w14:paraId="50EA3B39" w14:textId="77777777" w:rsidR="004A2572" w:rsidRPr="00A87CB9" w:rsidRDefault="004A2572" w:rsidP="004A2572">
      <w:pPr>
        <w:rPr>
          <w:rFonts w:ascii="Times New Roman CYR" w:hAnsi="Times New Roman CYR"/>
          <w:sz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284"/>
        <w:gridCol w:w="291"/>
      </w:tblGrid>
      <w:tr w:rsidR="004A2572" w:rsidRPr="00A87CB9" w14:paraId="24488970" w14:textId="77777777" w:rsidTr="0021495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EB6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18. </w:t>
            </w:r>
            <w:r w:rsidRPr="00A87CB9">
              <w:rPr>
                <w:rFonts w:ascii="Times New Roman CYR" w:hAnsi="Times New Roman CYR"/>
                <w:i/>
              </w:rPr>
              <w:t xml:space="preserve">Был ли с тобой случай, когда </w:t>
            </w:r>
            <w:proofErr w:type="gramStart"/>
            <w:r w:rsidRPr="00A87CB9">
              <w:rPr>
                <w:rFonts w:ascii="Times New Roman CYR" w:hAnsi="Times New Roman CYR"/>
                <w:i/>
              </w:rPr>
              <w:t>ты  сильно</w:t>
            </w:r>
            <w:proofErr w:type="gramEnd"/>
            <w:r w:rsidRPr="00A87CB9">
              <w:rPr>
                <w:rFonts w:ascii="Times New Roman CYR" w:hAnsi="Times New Roman CYR"/>
                <w:i/>
              </w:rPr>
              <w:t xml:space="preserve">   испугался?</w:t>
            </w:r>
            <w:r w:rsidRPr="00A87CB9">
              <w:rPr>
                <w:rFonts w:ascii="Times New Roman CYR" w:hAnsi="Times New Roman CYR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8A6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1</w:t>
            </w:r>
          </w:p>
          <w:p w14:paraId="54728B0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5DD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2</w:t>
            </w:r>
          </w:p>
          <w:p w14:paraId="11B7DF5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B9D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220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</w:t>
            </w:r>
          </w:p>
        </w:tc>
      </w:tr>
    </w:tbl>
    <w:p w14:paraId="0DCD632F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7D0C8D79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BF3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А) Что случилось? (напиши)</w:t>
            </w:r>
          </w:p>
          <w:p w14:paraId="364E8336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63722B57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5982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Б) Сколько тебе было лет?</w:t>
            </w:r>
          </w:p>
          <w:p w14:paraId="3A22C87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</w:tbl>
    <w:p w14:paraId="2DF590D5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40C20841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18199317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282C948D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514BABBB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5F07FBD9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5055A8A5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0133A29A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34F1AD8F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369C28F5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1FDC1476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5909BFBE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660DC3CC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391D58E7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35E8700F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311FB6A2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28AE2DC2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3D1E3B33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4BD1F78E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5112EF3B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5E7092CF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1FBCEA04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2D6A54A0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633D484D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410BAB6F" w14:textId="77777777" w:rsidR="007B1E49" w:rsidRDefault="007B1E49" w:rsidP="004A2572">
      <w:pPr>
        <w:rPr>
          <w:rFonts w:ascii="Times New Roman CYR" w:hAnsi="Times New Roman CYR"/>
          <w:i/>
          <w:u w:val="single"/>
        </w:rPr>
      </w:pPr>
    </w:p>
    <w:p w14:paraId="6EC38D63" w14:textId="77777777" w:rsidR="004A2572" w:rsidRPr="00A87CB9" w:rsidRDefault="004A2572" w:rsidP="004A2572">
      <w:pPr>
        <w:rPr>
          <w:rFonts w:ascii="Times New Roman CYR" w:hAnsi="Times New Roman CYR"/>
          <w:i/>
          <w:u w:val="single"/>
        </w:rPr>
      </w:pPr>
      <w:r w:rsidRPr="00A87CB9">
        <w:rPr>
          <w:rFonts w:ascii="Times New Roman CYR" w:hAnsi="Times New Roman CYR"/>
          <w:i/>
          <w:u w:val="single"/>
        </w:rPr>
        <w:lastRenderedPageBreak/>
        <w:t>Этот лист обследуемому на руки не дается!</w:t>
      </w:r>
    </w:p>
    <w:p w14:paraId="5F13FEC2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1D21329E" w14:textId="77777777" w:rsidR="004A2572" w:rsidRPr="00A87CB9" w:rsidRDefault="004A2572" w:rsidP="004A2572">
      <w:pPr>
        <w:rPr>
          <w:rFonts w:ascii="Times New Roman CYR" w:hAnsi="Times New Roman CYR"/>
        </w:rPr>
      </w:pPr>
      <w:r w:rsidRPr="00A87CB9">
        <w:rPr>
          <w:rFonts w:ascii="Times New Roman CYR" w:hAnsi="Times New Roman CYR"/>
          <w:b/>
        </w:rPr>
        <w:t xml:space="preserve">КЛЮЧ </w:t>
      </w:r>
      <w:r w:rsidRPr="00A87CB9">
        <w:rPr>
          <w:rFonts w:ascii="Times New Roman CYR" w:hAnsi="Times New Roman CYR"/>
        </w:rPr>
        <w:t xml:space="preserve">к анкете </w:t>
      </w:r>
      <w:r w:rsidRPr="00A87CB9">
        <w:rPr>
          <w:lang w:val="en-US"/>
        </w:rPr>
        <w:t>TESI</w:t>
      </w:r>
      <w:r w:rsidRPr="00A87CB9">
        <w:t>-</w:t>
      </w:r>
      <w:r w:rsidRPr="00A87CB9">
        <w:rPr>
          <w:lang w:val="en-US"/>
        </w:rPr>
        <w:t>C</w:t>
      </w:r>
      <w:r w:rsidRPr="00A87CB9">
        <w:t>.</w:t>
      </w:r>
    </w:p>
    <w:p w14:paraId="1D9F9E95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0F93830A" w14:textId="77777777" w:rsidR="004A2572" w:rsidRPr="00A87CB9" w:rsidRDefault="004A2572" w:rsidP="004A2572">
      <w:pPr>
        <w:spacing w:line="360" w:lineRule="auto"/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 xml:space="preserve">Если на вопрос № </w:t>
      </w:r>
      <w:proofErr w:type="gramStart"/>
      <w:r w:rsidRPr="00A87CB9">
        <w:rPr>
          <w:rFonts w:ascii="Times New Roman CYR" w:hAnsi="Times New Roman CYR"/>
        </w:rPr>
        <w:t xml:space="preserve">15,   </w:t>
      </w:r>
      <w:proofErr w:type="gramEnd"/>
      <w:r w:rsidRPr="00A87CB9">
        <w:rPr>
          <w:rFonts w:ascii="Times New Roman CYR" w:hAnsi="Times New Roman CYR"/>
        </w:rPr>
        <w:t xml:space="preserve">ответили ДА, то  собираются следующие дополнительные сведения: </w:t>
      </w:r>
    </w:p>
    <w:p w14:paraId="2916BFFF" w14:textId="77777777" w:rsidR="004A2572" w:rsidRPr="00A87CB9" w:rsidRDefault="004A2572" w:rsidP="004A2572">
      <w:pPr>
        <w:spacing w:line="360" w:lineRule="auto"/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 xml:space="preserve">1) трогали гениталии ребенка; </w:t>
      </w:r>
    </w:p>
    <w:p w14:paraId="68D0574D" w14:textId="77777777" w:rsidR="004A2572" w:rsidRPr="00A87CB9" w:rsidRDefault="004A2572" w:rsidP="004A2572">
      <w:pPr>
        <w:spacing w:line="360" w:lineRule="auto"/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>2) орально-генитальный контакт насильника по отношению к ребенку;</w:t>
      </w:r>
    </w:p>
    <w:p w14:paraId="1BB2119F" w14:textId="77777777" w:rsidR="004A2572" w:rsidRPr="00A87CB9" w:rsidRDefault="004A2572" w:rsidP="004A2572">
      <w:pPr>
        <w:spacing w:line="360" w:lineRule="auto"/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 xml:space="preserve">3) орально-генитальный </w:t>
      </w:r>
      <w:proofErr w:type="gramStart"/>
      <w:r w:rsidRPr="00A87CB9">
        <w:rPr>
          <w:rFonts w:ascii="Times New Roman CYR" w:hAnsi="Times New Roman CYR"/>
        </w:rPr>
        <w:t>контакт  ребенка</w:t>
      </w:r>
      <w:proofErr w:type="gramEnd"/>
      <w:r w:rsidRPr="00A87CB9">
        <w:rPr>
          <w:rFonts w:ascii="Times New Roman CYR" w:hAnsi="Times New Roman CYR"/>
        </w:rPr>
        <w:t xml:space="preserve"> по отношению к насильнику;</w:t>
      </w:r>
    </w:p>
    <w:p w14:paraId="195AC2C7" w14:textId="77777777" w:rsidR="004A2572" w:rsidRPr="00A87CB9" w:rsidRDefault="004A2572" w:rsidP="004A2572">
      <w:pPr>
        <w:pStyle w:val="a5"/>
        <w:spacing w:after="0" w:line="360" w:lineRule="auto"/>
      </w:pPr>
      <w:r w:rsidRPr="00A87CB9">
        <w:t>4) проникновение пальцем во влагалище (анус);</w:t>
      </w:r>
    </w:p>
    <w:p w14:paraId="49EF00BE" w14:textId="77777777" w:rsidR="004A2572" w:rsidRPr="00A87CB9" w:rsidRDefault="004A2572" w:rsidP="004A2572">
      <w:pPr>
        <w:pStyle w:val="a5"/>
        <w:spacing w:after="0" w:line="360" w:lineRule="auto"/>
      </w:pPr>
      <w:r w:rsidRPr="00A87CB9">
        <w:t xml:space="preserve">5) </w:t>
      </w:r>
      <w:proofErr w:type="spellStart"/>
      <w:r w:rsidRPr="00A87CB9">
        <w:t>интеркоитус</w:t>
      </w:r>
      <w:proofErr w:type="spellEnd"/>
      <w:r w:rsidRPr="00A87CB9">
        <w:t xml:space="preserve"> (точно определите – анальный, вагинальный).</w:t>
      </w:r>
    </w:p>
    <w:p w14:paraId="70FC588E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24"/>
          <w:lang w:val="ru-RU"/>
        </w:rPr>
      </w:pPr>
    </w:p>
    <w:p w14:paraId="1BDE3021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24"/>
          <w:lang w:val="ru-RU"/>
        </w:rPr>
      </w:pPr>
    </w:p>
    <w:p w14:paraId="35E9353C" w14:textId="77777777" w:rsidR="004A2572" w:rsidRPr="00A87CB9" w:rsidRDefault="004A2572" w:rsidP="004A2572">
      <w:pPr>
        <w:pStyle w:val="a5"/>
        <w:rPr>
          <w:rFonts w:ascii="Times New Roman CYR" w:hAnsi="Times New Roman CYR"/>
          <w:sz w:val="16"/>
        </w:rPr>
      </w:pPr>
      <w:r w:rsidRPr="00A87CB9">
        <w:rPr>
          <w:b/>
          <w:bCs/>
        </w:rPr>
        <w:t>СПЕЦИАЛИСТУ</w:t>
      </w:r>
      <w:r w:rsidRPr="00A87CB9">
        <w:t xml:space="preserve">: </w:t>
      </w:r>
    </w:p>
    <w:p w14:paraId="4EAC1111" w14:textId="77777777" w:rsidR="004A2572" w:rsidRPr="00A87CB9" w:rsidRDefault="004A2572" w:rsidP="004A2572">
      <w:pPr>
        <w:jc w:val="both"/>
        <w:rPr>
          <w:rFonts w:ascii="Times New Roman CYR" w:hAnsi="Times New Roman CYR"/>
          <w:sz w:val="20"/>
        </w:rPr>
      </w:pPr>
      <w:r w:rsidRPr="00A87CB9">
        <w:rPr>
          <w:rFonts w:ascii="Times New Roman CYR" w:hAnsi="Times New Roman CYR"/>
        </w:rPr>
        <w:t xml:space="preserve">* </w:t>
      </w:r>
      <w:r w:rsidRPr="00A87CB9">
        <w:rPr>
          <w:rFonts w:ascii="Times New Roman CYR" w:hAnsi="Times New Roman CYR"/>
          <w:sz w:val="20"/>
        </w:rPr>
        <w:t xml:space="preserve">Если анкету заполняет специалист, то он должен описывать (записывать) события словами детей   дословно! </w:t>
      </w:r>
    </w:p>
    <w:p w14:paraId="3A17A3F3" w14:textId="77777777" w:rsidR="004A2572" w:rsidRPr="00A87CB9" w:rsidRDefault="004A2572" w:rsidP="004A2572">
      <w:pPr>
        <w:pStyle w:val="a9"/>
        <w:tabs>
          <w:tab w:val="left" w:pos="708"/>
        </w:tabs>
        <w:rPr>
          <w:rFonts w:ascii="Times New Roman CYR" w:hAnsi="Times New Roman CYR"/>
          <w:sz w:val="24"/>
          <w:lang w:val="ru-RU"/>
        </w:rPr>
      </w:pPr>
    </w:p>
    <w:p w14:paraId="37F974E6" w14:textId="77777777" w:rsidR="004A2572" w:rsidRPr="00A87CB9" w:rsidRDefault="004A2572" w:rsidP="004A2572">
      <w:pPr>
        <w:rPr>
          <w:rFonts w:ascii="Times New Roman CYR" w:hAnsi="Times New Roman CYR"/>
        </w:rPr>
      </w:pPr>
      <w:proofErr w:type="gramStart"/>
      <w:r w:rsidRPr="00A87CB9">
        <w:rPr>
          <w:rFonts w:ascii="Times New Roman CYR" w:hAnsi="Times New Roman CYR"/>
        </w:rPr>
        <w:t>КЛИНИЧЕСКОЕ  РЕЗЮМЕ</w:t>
      </w:r>
      <w:proofErr w:type="gramEnd"/>
      <w:r w:rsidRPr="00A87CB9">
        <w:rPr>
          <w:rFonts w:ascii="Times New Roman CYR" w:hAnsi="Times New Roman CY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28"/>
        <w:gridCol w:w="1894"/>
        <w:gridCol w:w="1894"/>
        <w:gridCol w:w="1894"/>
      </w:tblGrid>
      <w:tr w:rsidR="004A2572" w:rsidRPr="00A87CB9" w14:paraId="0E1DD97C" w14:textId="77777777" w:rsidTr="002149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A4D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Фамилия, имя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881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A87CB9">
              <w:rPr>
                <w:rFonts w:ascii="Times New Roman CYR" w:hAnsi="Times New Roman CYR"/>
                <w:sz w:val="20"/>
                <w:szCs w:val="20"/>
              </w:rPr>
              <w:t>Пол  М</w:t>
            </w:r>
            <w:proofErr w:type="gramEnd"/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</w:t>
            </w:r>
          </w:p>
          <w:p w14:paraId="26381282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        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04E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Возраст:</w:t>
            </w:r>
          </w:p>
          <w:p w14:paraId="15861A54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лет</w:t>
            </w:r>
          </w:p>
          <w:p w14:paraId="54ACC1C3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месяцев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26FE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Образование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86E3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Дата</w:t>
            </w:r>
          </w:p>
          <w:p w14:paraId="48B9772D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>заполнения</w:t>
            </w:r>
          </w:p>
        </w:tc>
      </w:tr>
    </w:tbl>
    <w:p w14:paraId="2A2D1F3F" w14:textId="77777777" w:rsidR="004A2572" w:rsidRPr="00A87CB9" w:rsidRDefault="004A2572" w:rsidP="004A2572">
      <w:pPr>
        <w:rPr>
          <w:rFonts w:ascii="Times New Roman CYR" w:hAnsi="Times New Roman CYR"/>
          <w:sz w:val="20"/>
          <w:szCs w:val="20"/>
        </w:rPr>
      </w:pPr>
      <w:r w:rsidRPr="00A87CB9">
        <w:rPr>
          <w:rFonts w:ascii="Times New Roman CYR" w:hAnsi="Times New Roman CYR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A2572" w:rsidRPr="00A87CB9" w14:paraId="516CB3E1" w14:textId="77777777" w:rsidTr="00214955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8C61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A87CB9">
              <w:rPr>
                <w:rFonts w:ascii="Times New Roman CYR" w:hAnsi="Times New Roman CYR"/>
                <w:sz w:val="20"/>
                <w:szCs w:val="20"/>
              </w:rPr>
              <w:t xml:space="preserve">Фамилия </w:t>
            </w:r>
            <w:proofErr w:type="spellStart"/>
            <w:r w:rsidRPr="00A87CB9">
              <w:rPr>
                <w:rFonts w:ascii="Times New Roman CYR" w:hAnsi="Times New Roman CYR"/>
                <w:sz w:val="20"/>
                <w:szCs w:val="20"/>
              </w:rPr>
              <w:t>и.о</w:t>
            </w:r>
            <w:proofErr w:type="spellEnd"/>
            <w:r w:rsidRPr="00A87CB9">
              <w:rPr>
                <w:rFonts w:ascii="Times New Roman CYR" w:hAnsi="Times New Roman CYR"/>
                <w:sz w:val="20"/>
                <w:szCs w:val="20"/>
              </w:rPr>
              <w:t>. специалиста</w:t>
            </w:r>
          </w:p>
          <w:p w14:paraId="4F5A2C92" w14:textId="77777777" w:rsidR="004A2572" w:rsidRPr="00A87CB9" w:rsidRDefault="004A2572" w:rsidP="00214955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14:paraId="523DAC95" w14:textId="77777777" w:rsidR="004A2572" w:rsidRPr="00A87CB9" w:rsidRDefault="004A2572" w:rsidP="004A2572">
      <w:pPr>
        <w:rPr>
          <w:rFonts w:ascii="Times New Roman CYR" w:hAnsi="Times New Roman CYR"/>
        </w:rPr>
      </w:pPr>
    </w:p>
    <w:p w14:paraId="2312B4E9" w14:textId="77777777" w:rsidR="004A2572" w:rsidRPr="00A87CB9" w:rsidRDefault="004A2572" w:rsidP="004A2572">
      <w:pPr>
        <w:rPr>
          <w:rFonts w:ascii="Times New Roman CYR" w:hAnsi="Times New Roman CYR"/>
        </w:rPr>
      </w:pPr>
      <w:r w:rsidRPr="00A87CB9">
        <w:rPr>
          <w:rFonts w:ascii="Times New Roman CYR" w:hAnsi="Times New Roman CYR"/>
        </w:rPr>
        <w:t xml:space="preserve">Отметьте в этом бланке </w:t>
      </w:r>
      <w:proofErr w:type="gramStart"/>
      <w:r w:rsidRPr="00A87CB9">
        <w:rPr>
          <w:rFonts w:ascii="Times New Roman CYR" w:hAnsi="Times New Roman CYR"/>
        </w:rPr>
        <w:t>номера  из</w:t>
      </w:r>
      <w:proofErr w:type="gramEnd"/>
      <w:r w:rsidRPr="00A87CB9">
        <w:rPr>
          <w:rFonts w:ascii="Times New Roman CYR" w:hAnsi="Times New Roman CYR"/>
        </w:rPr>
        <w:t xml:space="preserve">  опросника, если  на  них  получены   ответы   ДА.  </w:t>
      </w:r>
    </w:p>
    <w:p w14:paraId="1FB30DE3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9"/>
        <w:gridCol w:w="1567"/>
      </w:tblGrid>
      <w:tr w:rsidR="004A2572" w:rsidRPr="00A87CB9" w14:paraId="535797F0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7CA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ВИДЫ НАСИЛИЯ</w:t>
            </w:r>
          </w:p>
        </w:tc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0B0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ДАННЫЕ ЗА НАСИЛИЕ</w:t>
            </w:r>
          </w:p>
          <w:p w14:paraId="07AEAE0B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052D0C54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803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1. Данные за физическое насилие - №№   </w:t>
            </w:r>
            <w:proofErr w:type="gramStart"/>
            <w:r w:rsidRPr="00A87CB9">
              <w:rPr>
                <w:rFonts w:ascii="Times New Roman CYR" w:hAnsi="Times New Roman CYR"/>
              </w:rPr>
              <w:t>8,  13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,  16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458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F7E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41" w14:textId="77777777" w:rsidR="004A2572" w:rsidRPr="00A87CB9" w:rsidRDefault="004A2572" w:rsidP="00214955">
            <w:pPr>
              <w:rPr>
                <w:rFonts w:ascii="Times New Roman CYR" w:hAnsi="Times New Roman CYR"/>
                <w:sz w:val="18"/>
                <w:szCs w:val="18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</w:rPr>
              <w:t>нет  уверенности</w:t>
            </w:r>
            <w:proofErr w:type="gramEnd"/>
          </w:p>
        </w:tc>
      </w:tr>
      <w:tr w:rsidR="004A2572" w:rsidRPr="00A87CB9" w14:paraId="2056E830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966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2. Данные за сексуальное насилие - </w:t>
            </w:r>
            <w:proofErr w:type="gramStart"/>
            <w:r w:rsidRPr="00A87CB9">
              <w:rPr>
                <w:rFonts w:ascii="Times New Roman CYR" w:hAnsi="Times New Roman CYR"/>
              </w:rPr>
              <w:t>№  15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EDD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5E0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BF76" w14:textId="77777777" w:rsidR="004A2572" w:rsidRPr="00A87CB9" w:rsidRDefault="004A2572" w:rsidP="00214955">
            <w:pPr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</w:rPr>
              <w:t>нет  уверенности</w:t>
            </w:r>
            <w:proofErr w:type="gramEnd"/>
          </w:p>
        </w:tc>
      </w:tr>
      <w:tr w:rsidR="004A2572" w:rsidRPr="00A87CB9" w14:paraId="0C0CD5AA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368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3. Данные за эмоциональное насилие - №</w:t>
            </w:r>
            <w:proofErr w:type="gramStart"/>
            <w:r w:rsidRPr="00A87CB9">
              <w:rPr>
                <w:rFonts w:ascii="Times New Roman CYR" w:hAnsi="Times New Roman CYR"/>
              </w:rPr>
              <w:t>№  3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, 4, 6, 10, 11,    </w:t>
            </w:r>
          </w:p>
          <w:p w14:paraId="0C35CE2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   12,  17,  18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849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062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EF9" w14:textId="77777777" w:rsidR="004A2572" w:rsidRPr="00A87CB9" w:rsidRDefault="004A2572" w:rsidP="00214955">
            <w:pPr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</w:rPr>
              <w:t>нет  уверенности</w:t>
            </w:r>
            <w:proofErr w:type="gramEnd"/>
          </w:p>
        </w:tc>
      </w:tr>
      <w:tr w:rsidR="004A2572" w:rsidRPr="00A87CB9" w14:paraId="20C051DC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9ED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4. Данные о разлуке, похищении - №</w:t>
            </w:r>
            <w:proofErr w:type="gramStart"/>
            <w:r w:rsidRPr="00A87CB9">
              <w:rPr>
                <w:rFonts w:ascii="Times New Roman CYR" w:hAnsi="Times New Roman CYR"/>
              </w:rPr>
              <w:t>№  5</w:t>
            </w:r>
            <w:proofErr w:type="gramEnd"/>
            <w:r w:rsidRPr="00A87CB9">
              <w:rPr>
                <w:rFonts w:ascii="Times New Roman CYR" w:hAnsi="Times New Roman CYR"/>
              </w:rPr>
              <w:t>,  7,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FC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5F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8B2E" w14:textId="77777777" w:rsidR="004A2572" w:rsidRPr="00A87CB9" w:rsidRDefault="004A2572" w:rsidP="00214955">
            <w:pPr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</w:rPr>
              <w:t>нет  уверенности</w:t>
            </w:r>
            <w:proofErr w:type="gramEnd"/>
          </w:p>
        </w:tc>
      </w:tr>
      <w:tr w:rsidR="004A2572" w:rsidRPr="00A87CB9" w14:paraId="30E0FEED" w14:textId="77777777" w:rsidTr="00214955">
        <w:trPr>
          <w:trHeight w:val="104"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1900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5. Данные о смерти, несчастном случае - №</w:t>
            </w:r>
            <w:proofErr w:type="gramStart"/>
            <w:r w:rsidRPr="00A87CB9">
              <w:rPr>
                <w:rFonts w:ascii="Times New Roman CYR" w:hAnsi="Times New Roman CYR"/>
              </w:rPr>
              <w:t>№  1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,  2,  14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D1B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521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E736" w14:textId="77777777" w:rsidR="004A2572" w:rsidRPr="00A87CB9" w:rsidRDefault="004A2572" w:rsidP="00214955">
            <w:pPr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</w:rPr>
              <w:t>нет  уверенности</w:t>
            </w:r>
            <w:proofErr w:type="gramEnd"/>
          </w:p>
        </w:tc>
      </w:tr>
    </w:tbl>
    <w:p w14:paraId="42A08AC3" w14:textId="77777777" w:rsidR="004A2572" w:rsidRPr="00A87CB9" w:rsidRDefault="004A2572" w:rsidP="004A2572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9"/>
        <w:gridCol w:w="1565"/>
      </w:tblGrid>
      <w:tr w:rsidR="004A2572" w:rsidRPr="00A87CB9" w14:paraId="5B6040A1" w14:textId="77777777" w:rsidTr="0021495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B51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6. </w:t>
            </w:r>
            <w:proofErr w:type="gramStart"/>
            <w:r w:rsidRPr="00A87CB9">
              <w:rPr>
                <w:rFonts w:ascii="Times New Roman CYR" w:hAnsi="Times New Roman CYR"/>
              </w:rPr>
              <w:t>Требуется  ли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сообщать в службу  защиты ребенка?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2790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AAB29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509A7" w14:textId="77777777" w:rsidR="004A2572" w:rsidRPr="00A87CB9" w:rsidRDefault="004A2572" w:rsidP="00214955">
            <w:pPr>
              <w:pStyle w:val="a9"/>
              <w:tabs>
                <w:tab w:val="left" w:pos="708"/>
              </w:tabs>
              <w:rPr>
                <w:rFonts w:ascii="Times New Roman CYR" w:hAnsi="Times New Roman CYR"/>
                <w:sz w:val="18"/>
                <w:szCs w:val="18"/>
                <w:lang w:val="ru-RU"/>
              </w:rPr>
            </w:pPr>
            <w:proofErr w:type="gramStart"/>
            <w:r w:rsidRPr="00A87CB9">
              <w:rPr>
                <w:rFonts w:ascii="Times New Roman CYR" w:hAnsi="Times New Roman CYR"/>
                <w:sz w:val="18"/>
                <w:szCs w:val="18"/>
                <w:lang w:val="ru-RU"/>
              </w:rPr>
              <w:t>нет  уверенности</w:t>
            </w:r>
            <w:proofErr w:type="gramEnd"/>
          </w:p>
        </w:tc>
      </w:tr>
    </w:tbl>
    <w:p w14:paraId="169C4F16" w14:textId="77777777" w:rsidR="004A2572" w:rsidRPr="00A87CB9" w:rsidRDefault="004A2572" w:rsidP="004A257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9"/>
        <w:gridCol w:w="1565"/>
      </w:tblGrid>
      <w:tr w:rsidR="004A2572" w:rsidRPr="00A87CB9" w14:paraId="3B90E54F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92B65E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   Если ДА, то кто будет звонить в службу защиты ребенка?</w:t>
            </w:r>
          </w:p>
          <w:p w14:paraId="686AF08A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9AC768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E0C27C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9209DA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  <w:tr w:rsidR="004A2572" w:rsidRPr="00A87CB9" w14:paraId="454C4B59" w14:textId="77777777" w:rsidTr="00214955"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B9DDDE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    Если НЕТ, то почему?</w:t>
            </w:r>
          </w:p>
          <w:p w14:paraId="35816325" w14:textId="77777777" w:rsidR="004A2572" w:rsidRPr="00A87CB9" w:rsidRDefault="004A2572" w:rsidP="00214955">
            <w:pPr>
              <w:tabs>
                <w:tab w:val="left" w:pos="5387"/>
              </w:tabs>
              <w:rPr>
                <w:rFonts w:ascii="Times New Roman CYR" w:hAnsi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C53F95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25195D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4ABD47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</w:tbl>
    <w:p w14:paraId="1AF36728" w14:textId="77777777" w:rsidR="004A2572" w:rsidRPr="00A87CB9" w:rsidRDefault="004A2572" w:rsidP="004A2572">
      <w:pPr>
        <w:rPr>
          <w:rFonts w:ascii="Times New Roman CYR" w:hAnsi="Times New Roman CY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4A2572" w:rsidRPr="00A87CB9" w14:paraId="5C2741C3" w14:textId="77777777" w:rsidTr="00214955"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2A7F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  <w:r w:rsidRPr="00A87CB9">
              <w:rPr>
                <w:rFonts w:ascii="Times New Roman CYR" w:hAnsi="Times New Roman CYR"/>
              </w:rPr>
              <w:t xml:space="preserve">7. Если не уверены, то с </w:t>
            </w:r>
            <w:proofErr w:type="gramStart"/>
            <w:r w:rsidRPr="00A87CB9">
              <w:rPr>
                <w:rFonts w:ascii="Times New Roman CYR" w:hAnsi="Times New Roman CYR"/>
              </w:rPr>
              <w:t>кем  будут</w:t>
            </w:r>
            <w:proofErr w:type="gramEnd"/>
            <w:r w:rsidRPr="00A87CB9">
              <w:rPr>
                <w:rFonts w:ascii="Times New Roman CYR" w:hAnsi="Times New Roman CYR"/>
              </w:rPr>
              <w:t xml:space="preserve"> обсуждаться   дальнейшие   действия?</w:t>
            </w:r>
          </w:p>
          <w:p w14:paraId="6E70101E" w14:textId="77777777" w:rsidR="004A2572" w:rsidRPr="00A87CB9" w:rsidRDefault="004A2572" w:rsidP="00214955">
            <w:pPr>
              <w:rPr>
                <w:rFonts w:ascii="Times New Roman CYR" w:hAnsi="Times New Roman CYR"/>
              </w:rPr>
            </w:pPr>
          </w:p>
        </w:tc>
      </w:tr>
    </w:tbl>
    <w:p w14:paraId="6912C136" w14:textId="77777777" w:rsidR="004A2572" w:rsidRPr="00A87CB9" w:rsidRDefault="004A2572" w:rsidP="004A2572">
      <w:pPr>
        <w:tabs>
          <w:tab w:val="left" w:pos="5812"/>
        </w:tabs>
        <w:rPr>
          <w:rFonts w:ascii="Times New Roman CYR" w:hAnsi="Times New Roman CYR"/>
        </w:rPr>
      </w:pPr>
    </w:p>
    <w:p w14:paraId="0F8B19A0" w14:textId="77777777" w:rsidR="004A2572" w:rsidRPr="00A87CB9" w:rsidRDefault="004A2572" w:rsidP="004A2572">
      <w:pPr>
        <w:jc w:val="both"/>
      </w:pPr>
    </w:p>
    <w:p w14:paraId="6662BCE7" w14:textId="77777777" w:rsidR="004A2572" w:rsidRPr="00A87CB9" w:rsidRDefault="004A2572" w:rsidP="004A2572">
      <w:pPr>
        <w:jc w:val="right"/>
        <w:rPr>
          <w:i/>
        </w:rPr>
      </w:pPr>
    </w:p>
    <w:sectPr w:rsidR="004A2572" w:rsidRPr="00A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E1BA0" w14:textId="77777777" w:rsidR="006E36D9" w:rsidRDefault="006E36D9" w:rsidP="004A2572">
      <w:r>
        <w:separator/>
      </w:r>
    </w:p>
  </w:endnote>
  <w:endnote w:type="continuationSeparator" w:id="0">
    <w:p w14:paraId="527B5B6E" w14:textId="77777777" w:rsidR="006E36D9" w:rsidRDefault="006E36D9" w:rsidP="004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EAE11" w14:textId="77777777" w:rsidR="006E36D9" w:rsidRDefault="006E36D9" w:rsidP="004A2572">
      <w:r>
        <w:separator/>
      </w:r>
    </w:p>
  </w:footnote>
  <w:footnote w:type="continuationSeparator" w:id="0">
    <w:p w14:paraId="71DFCA73" w14:textId="77777777" w:rsidR="006E36D9" w:rsidRDefault="006E36D9" w:rsidP="004A2572">
      <w:r>
        <w:continuationSeparator/>
      </w:r>
    </w:p>
  </w:footnote>
  <w:footnote w:id="1">
    <w:p w14:paraId="098AD04B" w14:textId="77777777" w:rsidR="004A2572" w:rsidRDefault="004A2572" w:rsidP="004A2572">
      <w:pPr>
        <w:pStyle w:val="a7"/>
      </w:pPr>
      <w:r>
        <w:rPr>
          <w:rStyle w:val="ab"/>
        </w:rPr>
        <w:footnoteRef/>
      </w:r>
      <w:r>
        <w:t xml:space="preserve"> Перевод Т.Я Сафоновой.</w:t>
      </w:r>
    </w:p>
    <w:p w14:paraId="2D65904F" w14:textId="77777777" w:rsidR="004A2572" w:rsidRDefault="004A2572" w:rsidP="004A2572">
      <w:pPr>
        <w:pStyle w:val="a7"/>
      </w:pPr>
    </w:p>
    <w:p w14:paraId="2C5DEFFB" w14:textId="77777777" w:rsidR="004A2572" w:rsidRDefault="004A2572" w:rsidP="004A257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4"/>
    <w:multiLevelType w:val="multilevel"/>
    <w:tmpl w:val="D6287D74"/>
    <w:name w:val="WW8Num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 w:val="0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 w:val="0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  <w:bCs/>
        <w:sz w:val="24"/>
      </w:rPr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9"/>
    <w:multiLevelType w:val="multilevel"/>
    <w:tmpl w:val="00000008"/>
    <w:lvl w:ilvl="0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573C85"/>
    <w:multiLevelType w:val="hybridMultilevel"/>
    <w:tmpl w:val="2B1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0D4FE3"/>
    <w:multiLevelType w:val="multilevel"/>
    <w:tmpl w:val="E2242F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0FB2D2F"/>
    <w:multiLevelType w:val="hybridMultilevel"/>
    <w:tmpl w:val="3496F0B4"/>
    <w:lvl w:ilvl="0" w:tplc="433A97EA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7C178F9"/>
    <w:multiLevelType w:val="multilevel"/>
    <w:tmpl w:val="62A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81220"/>
    <w:multiLevelType w:val="hybridMultilevel"/>
    <w:tmpl w:val="9B582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246A5"/>
    <w:multiLevelType w:val="multilevel"/>
    <w:tmpl w:val="D864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1D75242"/>
    <w:multiLevelType w:val="multilevel"/>
    <w:tmpl w:val="E80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774CF"/>
    <w:multiLevelType w:val="singleLevel"/>
    <w:tmpl w:val="5824F1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52C04E86"/>
    <w:multiLevelType w:val="multilevel"/>
    <w:tmpl w:val="7CB2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F5131"/>
    <w:multiLevelType w:val="hybridMultilevel"/>
    <w:tmpl w:val="1C7AD670"/>
    <w:lvl w:ilvl="0" w:tplc="58D6A2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B201217"/>
    <w:multiLevelType w:val="hybridMultilevel"/>
    <w:tmpl w:val="1F125C14"/>
    <w:lvl w:ilvl="0" w:tplc="38441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4159C"/>
    <w:multiLevelType w:val="hybridMultilevel"/>
    <w:tmpl w:val="9230C02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>
    <w:nsid w:val="7E8202AF"/>
    <w:multiLevelType w:val="hybridMultilevel"/>
    <w:tmpl w:val="6E9CBB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20"/>
  </w:num>
  <w:num w:numId="16">
    <w:abstractNumId w:val="19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C4"/>
    <w:rsid w:val="00380B72"/>
    <w:rsid w:val="004A2572"/>
    <w:rsid w:val="006E36D9"/>
    <w:rsid w:val="007710C4"/>
    <w:rsid w:val="007B1E49"/>
    <w:rsid w:val="00A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0C1D-C0ED-492C-8F97-9FC59658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2572"/>
    <w:pPr>
      <w:keepNext/>
      <w:widowControl w:val="0"/>
      <w:suppressAutoHyphens/>
      <w:spacing w:before="240" w:after="120" w:line="360" w:lineRule="auto"/>
      <w:outlineLvl w:val="0"/>
    </w:pPr>
    <w:rPr>
      <w:rFonts w:ascii="Times New Roman Полужирный" w:eastAsia="Droid Sans Fallback" w:hAnsi="Times New Roman Полужирный" w:cs="FreeSans"/>
      <w:b/>
      <w:color w:val="0000FF"/>
      <w:kern w:val="28"/>
      <w:sz w:val="28"/>
      <w:lang w:eastAsia="zh-CN" w:bidi="hi-IN"/>
    </w:rPr>
  </w:style>
  <w:style w:type="paragraph" w:styleId="2">
    <w:name w:val="heading 2"/>
    <w:basedOn w:val="a"/>
    <w:next w:val="a"/>
    <w:link w:val="20"/>
    <w:qFormat/>
    <w:rsid w:val="004A2572"/>
    <w:pPr>
      <w:keepNext/>
      <w:widowControl w:val="0"/>
      <w:suppressAutoHyphens/>
      <w:spacing w:before="240" w:after="60"/>
      <w:outlineLvl w:val="1"/>
    </w:pPr>
    <w:rPr>
      <w:rFonts w:ascii="Times New Roman Полужирный" w:hAnsi="Times New Roman Полужирный" w:cs="Mangal"/>
      <w:b/>
      <w:bCs/>
      <w:iCs/>
      <w:color w:val="800000"/>
      <w:kern w:val="28"/>
      <w:sz w:val="28"/>
      <w:szCs w:val="25"/>
      <w:lang w:eastAsia="zh-CN" w:bidi="hi-IN"/>
    </w:rPr>
  </w:style>
  <w:style w:type="paragraph" w:styleId="3">
    <w:name w:val="heading 3"/>
    <w:basedOn w:val="a"/>
    <w:next w:val="a"/>
    <w:link w:val="30"/>
    <w:qFormat/>
    <w:rsid w:val="004A2572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572"/>
    <w:rPr>
      <w:rFonts w:ascii="Times New Roman Полужирный" w:eastAsia="Droid Sans Fallback" w:hAnsi="Times New Roman Полужирный" w:cs="FreeSans"/>
      <w:b/>
      <w:color w:val="0000FF"/>
      <w:kern w:val="28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4A2572"/>
    <w:rPr>
      <w:rFonts w:ascii="Times New Roman Полужирный" w:eastAsia="Times New Roman" w:hAnsi="Times New Roman Полужирный" w:cs="Mangal"/>
      <w:b/>
      <w:bCs/>
      <w:iCs/>
      <w:color w:val="800000"/>
      <w:kern w:val="28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rsid w:val="004A2572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customStyle="1" w:styleId="21">
    <w:name w:val="Стиль2"/>
    <w:basedOn w:val="a"/>
    <w:rsid w:val="004A2572"/>
    <w:pPr>
      <w:spacing w:line="360" w:lineRule="auto"/>
      <w:ind w:firstLine="709"/>
      <w:contextualSpacing/>
      <w:jc w:val="both"/>
    </w:pPr>
    <w:rPr>
      <w:kern w:val="1"/>
      <w:position w:val="1"/>
    </w:rPr>
  </w:style>
  <w:style w:type="paragraph" w:customStyle="1" w:styleId="31">
    <w:name w:val="Стиль3"/>
    <w:basedOn w:val="a"/>
    <w:autoRedefine/>
    <w:rsid w:val="004A2572"/>
    <w:pPr>
      <w:spacing w:line="360" w:lineRule="auto"/>
      <w:ind w:firstLine="709"/>
      <w:contextualSpacing/>
      <w:jc w:val="both"/>
    </w:pPr>
    <w:rPr>
      <w:kern w:val="1"/>
    </w:rPr>
  </w:style>
  <w:style w:type="paragraph" w:customStyle="1" w:styleId="TimesNewRoman-">
    <w:name w:val="Стиль (латиница) Times New Roman Темно-красный По ширине Первая ..."/>
    <w:basedOn w:val="a"/>
    <w:rsid w:val="004A2572"/>
    <w:pPr>
      <w:widowControl w:val="0"/>
      <w:suppressAutoHyphens/>
      <w:spacing w:line="360" w:lineRule="auto"/>
      <w:ind w:firstLine="709"/>
      <w:jc w:val="both"/>
    </w:pPr>
    <w:rPr>
      <w:rFonts w:cs="FreeSans"/>
      <w:color w:val="800000"/>
      <w:lang w:eastAsia="zh-CN" w:bidi="hi-IN"/>
    </w:rPr>
  </w:style>
  <w:style w:type="paragraph" w:customStyle="1" w:styleId="11">
    <w:name w:val="Стиль Заголовок 1 +1"/>
    <w:basedOn w:val="1"/>
    <w:rsid w:val="004A2572"/>
    <w:rPr>
      <w:b w:val="0"/>
    </w:rPr>
  </w:style>
  <w:style w:type="character" w:customStyle="1" w:styleId="WW-">
    <w:name w:val="WW-Символы концевой сноски"/>
    <w:rsid w:val="004A2572"/>
  </w:style>
  <w:style w:type="paragraph" w:customStyle="1" w:styleId="12">
    <w:name w:val="Абзац списка1"/>
    <w:basedOn w:val="a"/>
    <w:link w:val="ListParagraphChar"/>
    <w:rsid w:val="004A2572"/>
    <w:pPr>
      <w:widowControl w:val="0"/>
      <w:suppressAutoHyphens/>
      <w:autoSpaceDE w:val="0"/>
      <w:ind w:left="720"/>
      <w:contextualSpacing/>
    </w:pPr>
    <w:rPr>
      <w:rFonts w:eastAsia="Calibri"/>
      <w:color w:val="auto"/>
      <w:kern w:val="0"/>
      <w:sz w:val="20"/>
      <w:szCs w:val="20"/>
      <w:lang w:eastAsia="ar-SA"/>
    </w:rPr>
  </w:style>
  <w:style w:type="paragraph" w:customStyle="1" w:styleId="ConsPlusNormal">
    <w:name w:val="ConsPlusNormal"/>
    <w:rsid w:val="004A2572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4A2572"/>
    <w:pPr>
      <w:tabs>
        <w:tab w:val="left" w:pos="360"/>
      </w:tabs>
      <w:ind w:left="360"/>
      <w:jc w:val="both"/>
    </w:pPr>
    <w:rPr>
      <w:color w:val="auto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4A2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A2572"/>
    <w:pPr>
      <w:spacing w:after="120"/>
    </w:pPr>
    <w:rPr>
      <w:color w:val="auto"/>
      <w:kern w:val="0"/>
    </w:rPr>
  </w:style>
  <w:style w:type="character" w:customStyle="1" w:styleId="a6">
    <w:name w:val="Основной текст Знак"/>
    <w:basedOn w:val="a0"/>
    <w:link w:val="a5"/>
    <w:rsid w:val="004A2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4A2572"/>
    <w:rPr>
      <w:color w:val="auto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A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A2572"/>
    <w:pPr>
      <w:tabs>
        <w:tab w:val="center" w:pos="4153"/>
        <w:tab w:val="right" w:pos="8306"/>
      </w:tabs>
    </w:pPr>
    <w:rPr>
      <w:rFonts w:ascii="NTHelvetica/Cyrillic" w:hAnsi="NTHelvetica/Cyrillic"/>
      <w:color w:val="auto"/>
      <w:kern w:val="0"/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4A2572"/>
    <w:rPr>
      <w:rFonts w:ascii="NTHelvetica/Cyrillic" w:eastAsia="Times New Roman" w:hAnsi="NTHelvetica/Cyrillic" w:cs="Times New Roman"/>
      <w:sz w:val="20"/>
      <w:szCs w:val="20"/>
      <w:lang w:val="en-GB" w:eastAsia="ru-RU"/>
    </w:rPr>
  </w:style>
  <w:style w:type="character" w:styleId="ab">
    <w:name w:val="footnote reference"/>
    <w:uiPriority w:val="99"/>
    <w:rsid w:val="004A2572"/>
    <w:rPr>
      <w:vertAlign w:val="superscript"/>
    </w:rPr>
  </w:style>
  <w:style w:type="paragraph" w:customStyle="1" w:styleId="Iniiaiieoaeno">
    <w:name w:val="Iniiaiie oaeno"/>
    <w:basedOn w:val="a"/>
    <w:rsid w:val="004A2572"/>
    <w:pPr>
      <w:jc w:val="both"/>
    </w:pPr>
    <w:rPr>
      <w:color w:val="auto"/>
      <w:kern w:val="0"/>
      <w:szCs w:val="20"/>
    </w:rPr>
  </w:style>
  <w:style w:type="character" w:styleId="ac">
    <w:name w:val="page number"/>
    <w:basedOn w:val="a0"/>
    <w:rsid w:val="004A2572"/>
  </w:style>
  <w:style w:type="paragraph" w:customStyle="1" w:styleId="ad">
    <w:name w:val="Стиль"/>
    <w:rsid w:val="004A25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auiue3">
    <w:name w:val="Iau?iue3"/>
    <w:rsid w:val="004A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4A2572"/>
    <w:pPr>
      <w:keepNext/>
      <w:jc w:val="center"/>
    </w:pPr>
    <w:rPr>
      <w:color w:val="auto"/>
      <w:kern w:val="0"/>
      <w:szCs w:val="20"/>
    </w:rPr>
  </w:style>
  <w:style w:type="paragraph" w:customStyle="1" w:styleId="ae">
    <w:name w:val="Îñíîâíîé òåêñò"/>
    <w:basedOn w:val="a"/>
    <w:rsid w:val="004A2572"/>
    <w:rPr>
      <w:color w:val="auto"/>
      <w:kern w:val="0"/>
      <w:sz w:val="16"/>
      <w:szCs w:val="20"/>
    </w:rPr>
  </w:style>
  <w:style w:type="paragraph" w:customStyle="1" w:styleId="Iauiue">
    <w:name w:val="Iau?iue"/>
    <w:rsid w:val="004A257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western">
    <w:name w:val="western"/>
    <w:basedOn w:val="a"/>
    <w:rsid w:val="004A2572"/>
    <w:pPr>
      <w:spacing w:before="100" w:beforeAutospacing="1" w:after="119"/>
    </w:pPr>
    <w:rPr>
      <w:kern w:val="0"/>
    </w:rPr>
  </w:style>
  <w:style w:type="paragraph" w:styleId="af">
    <w:name w:val="No Spacing"/>
    <w:link w:val="af0"/>
    <w:qFormat/>
    <w:rsid w:val="004A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A2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4A257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A2572"/>
  </w:style>
  <w:style w:type="paragraph" w:styleId="af2">
    <w:name w:val="Normal (Web)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character" w:styleId="af3">
    <w:name w:val="Hyperlink"/>
    <w:uiPriority w:val="99"/>
    <w:rsid w:val="004A2572"/>
    <w:rPr>
      <w:color w:val="0000FF"/>
      <w:u w:val="single"/>
    </w:rPr>
  </w:style>
  <w:style w:type="paragraph" w:customStyle="1" w:styleId="msolistparagraph0">
    <w:name w:val="msolistparagraph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msolistparagraphcxspmiddle">
    <w:name w:val="msolistparagraphcxspmiddle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msolistparagraphcxsplast">
    <w:name w:val="msolistparagraphcxsplas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character" w:styleId="af4">
    <w:name w:val="Strong"/>
    <w:qFormat/>
    <w:rsid w:val="004A2572"/>
    <w:rPr>
      <w:b/>
      <w:bCs/>
    </w:rPr>
  </w:style>
  <w:style w:type="character" w:customStyle="1" w:styleId="apple-converted-space">
    <w:name w:val="apple-converted-space"/>
    <w:basedOn w:val="a0"/>
    <w:rsid w:val="004A2572"/>
  </w:style>
  <w:style w:type="character" w:customStyle="1" w:styleId="af5">
    <w:name w:val="Сноска_"/>
    <w:link w:val="af6"/>
    <w:rsid w:val="004A2572"/>
    <w:rPr>
      <w:shd w:val="clear" w:color="auto" w:fill="FFFFFF"/>
    </w:rPr>
  </w:style>
  <w:style w:type="character" w:customStyle="1" w:styleId="22">
    <w:name w:val="Основной текст (2)_"/>
    <w:link w:val="23"/>
    <w:rsid w:val="004A2572"/>
    <w:rPr>
      <w:b/>
      <w:bCs/>
      <w:sz w:val="32"/>
      <w:szCs w:val="32"/>
      <w:shd w:val="clear" w:color="auto" w:fill="FFFFFF"/>
    </w:rPr>
  </w:style>
  <w:style w:type="paragraph" w:customStyle="1" w:styleId="af6">
    <w:name w:val="Сноска"/>
    <w:basedOn w:val="a"/>
    <w:link w:val="af5"/>
    <w:rsid w:val="004A2572"/>
    <w:pPr>
      <w:widowControl w:val="0"/>
      <w:shd w:val="clear" w:color="auto" w:fill="FFFFFF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4A2572"/>
    <w:pPr>
      <w:widowControl w:val="0"/>
      <w:shd w:val="clear" w:color="auto" w:fill="FFFFFF"/>
      <w:spacing w:after="720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rsid w:val="004A2572"/>
    <w:rPr>
      <w:color w:val="auto"/>
      <w:kern w:val="0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4A25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rsid w:val="004A2572"/>
    <w:rPr>
      <w:rFonts w:cs="Times New Roman"/>
      <w:vertAlign w:val="superscript"/>
    </w:rPr>
  </w:style>
  <w:style w:type="paragraph" w:customStyle="1" w:styleId="afa">
    <w:name w:val="Нормальный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Title"/>
    <w:link w:val="afc"/>
    <w:qFormat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4A257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Основной текст с отступом 21"/>
    <w:basedOn w:val="a"/>
    <w:rsid w:val="004A2572"/>
    <w:pPr>
      <w:suppressAutoHyphens/>
      <w:ind w:left="720"/>
    </w:pPr>
    <w:rPr>
      <w:b/>
      <w:color w:val="auto"/>
      <w:kern w:val="0"/>
      <w:sz w:val="36"/>
      <w:szCs w:val="20"/>
      <w:lang w:eastAsia="zh-CN"/>
    </w:rPr>
  </w:style>
  <w:style w:type="paragraph" w:customStyle="1" w:styleId="211">
    <w:name w:val="Основной текст 21"/>
    <w:basedOn w:val="a"/>
    <w:rsid w:val="004A2572"/>
    <w:pPr>
      <w:suppressAutoHyphens/>
      <w:jc w:val="both"/>
    </w:pPr>
    <w:rPr>
      <w:b/>
      <w:color w:val="auto"/>
      <w:kern w:val="0"/>
      <w:szCs w:val="20"/>
      <w:lang w:eastAsia="zh-CN"/>
    </w:rPr>
  </w:style>
  <w:style w:type="paragraph" w:customStyle="1" w:styleId="212">
    <w:name w:val="Список 21"/>
    <w:basedOn w:val="a"/>
    <w:rsid w:val="004A2572"/>
    <w:pPr>
      <w:suppressAutoHyphens/>
      <w:ind w:left="566" w:hanging="283"/>
    </w:pPr>
    <w:rPr>
      <w:color w:val="auto"/>
      <w:kern w:val="0"/>
      <w:sz w:val="20"/>
      <w:szCs w:val="20"/>
      <w:lang w:eastAsia="zh-CN"/>
    </w:rPr>
  </w:style>
  <w:style w:type="character" w:customStyle="1" w:styleId="NoSpacingChar">
    <w:name w:val="No Spacing Char"/>
    <w:link w:val="13"/>
    <w:locked/>
    <w:rsid w:val="004A2572"/>
  </w:style>
  <w:style w:type="paragraph" w:customStyle="1" w:styleId="13">
    <w:name w:val="Без интервала1"/>
    <w:link w:val="NoSpacingChar"/>
    <w:rsid w:val="004A2572"/>
    <w:pPr>
      <w:spacing w:after="0" w:line="240" w:lineRule="auto"/>
    </w:pPr>
  </w:style>
  <w:style w:type="character" w:customStyle="1" w:styleId="ListParagraphChar">
    <w:name w:val="List Paragraph Char"/>
    <w:link w:val="12"/>
    <w:locked/>
    <w:rsid w:val="004A257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4">
    <w:name w:val="Заголовок оглавления1"/>
    <w:basedOn w:val="1"/>
    <w:next w:val="a"/>
    <w:semiHidden/>
    <w:rsid w:val="004A2572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 w:val="0"/>
      <w:bCs/>
      <w:color w:val="365F91"/>
      <w:kern w:val="0"/>
      <w:szCs w:val="28"/>
      <w:lang w:eastAsia="ru-RU" w:bidi="ar-SA"/>
    </w:rPr>
  </w:style>
  <w:style w:type="paragraph" w:styleId="24">
    <w:name w:val="toc 2"/>
    <w:basedOn w:val="a"/>
    <w:next w:val="a"/>
    <w:autoRedefine/>
    <w:rsid w:val="004A2572"/>
    <w:pPr>
      <w:spacing w:before="120" w:after="120"/>
      <w:ind w:left="221"/>
    </w:pPr>
    <w:rPr>
      <w:rFonts w:ascii="Times New Roman Полужирный" w:eastAsia="MS Mincho" w:hAnsi="Times New Roman Полужирный"/>
      <w:b/>
      <w:color w:val="auto"/>
      <w:kern w:val="0"/>
      <w:szCs w:val="22"/>
    </w:rPr>
  </w:style>
  <w:style w:type="table" w:styleId="afd">
    <w:name w:val="Table Grid"/>
    <w:basedOn w:val="a1"/>
    <w:uiPriority w:val="99"/>
    <w:rsid w:val="004A25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4A2572"/>
  </w:style>
  <w:style w:type="paragraph" w:styleId="afe">
    <w:name w:val="header"/>
    <w:basedOn w:val="a"/>
    <w:link w:val="aff"/>
    <w:uiPriority w:val="99"/>
    <w:rsid w:val="004A2572"/>
    <w:pPr>
      <w:tabs>
        <w:tab w:val="center" w:pos="4153"/>
        <w:tab w:val="right" w:pos="8306"/>
      </w:tabs>
      <w:autoSpaceDE w:val="0"/>
      <w:autoSpaceDN w:val="0"/>
    </w:pPr>
    <w:rPr>
      <w:color w:val="auto"/>
      <w:kern w:val="0"/>
      <w:sz w:val="20"/>
      <w:szCs w:val="20"/>
    </w:rPr>
  </w:style>
  <w:style w:type="character" w:customStyle="1" w:styleId="aff">
    <w:name w:val="Верхний колонтитул Знак"/>
    <w:basedOn w:val="a0"/>
    <w:link w:val="afe"/>
    <w:uiPriority w:val="99"/>
    <w:rsid w:val="004A257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A2572"/>
  </w:style>
  <w:style w:type="character" w:customStyle="1" w:styleId="1-1pt">
    <w:name w:val="Заголовок №1 + Интервал -1 pt"/>
    <w:uiPriority w:val="99"/>
    <w:rsid w:val="004A2572"/>
    <w:rPr>
      <w:rFonts w:cs="Times New Roman"/>
      <w:spacing w:val="-20"/>
      <w:sz w:val="21"/>
      <w:szCs w:val="21"/>
    </w:rPr>
  </w:style>
  <w:style w:type="character" w:customStyle="1" w:styleId="110">
    <w:name w:val="Основной текст (11)"/>
    <w:uiPriority w:val="99"/>
    <w:rsid w:val="004A2572"/>
    <w:rPr>
      <w:rFonts w:cs="Times New Roman"/>
      <w:sz w:val="14"/>
      <w:szCs w:val="14"/>
    </w:rPr>
  </w:style>
  <w:style w:type="paragraph" w:customStyle="1" w:styleId="32">
    <w:name w:val="Основной текст (3)"/>
    <w:basedOn w:val="a"/>
    <w:link w:val="33"/>
    <w:uiPriority w:val="99"/>
    <w:rsid w:val="004A2572"/>
    <w:pPr>
      <w:shd w:val="clear" w:color="auto" w:fill="FFFFFF"/>
      <w:autoSpaceDE w:val="0"/>
      <w:autoSpaceDN w:val="0"/>
      <w:spacing w:before="360" w:after="2520" w:line="240" w:lineRule="atLeast"/>
      <w:jc w:val="center"/>
    </w:pPr>
    <w:rPr>
      <w:b/>
      <w:bCs/>
      <w:noProof/>
      <w:color w:val="auto"/>
      <w:kern w:val="0"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4A2572"/>
    <w:pPr>
      <w:shd w:val="clear" w:color="auto" w:fill="FFFFFF"/>
      <w:autoSpaceDE w:val="0"/>
      <w:autoSpaceDN w:val="0"/>
      <w:spacing w:after="420" w:line="187" w:lineRule="exact"/>
      <w:ind w:hanging="1720"/>
      <w:jc w:val="right"/>
    </w:pPr>
    <w:rPr>
      <w:noProof/>
      <w:color w:val="auto"/>
      <w:kern w:val="0"/>
      <w:sz w:val="14"/>
      <w:szCs w:val="14"/>
      <w:lang w:val="en-US"/>
    </w:rPr>
  </w:style>
  <w:style w:type="paragraph" w:customStyle="1" w:styleId="16">
    <w:name w:val="Заголовок №1"/>
    <w:basedOn w:val="a"/>
    <w:link w:val="17"/>
    <w:uiPriority w:val="99"/>
    <w:rsid w:val="004A2572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noProof/>
      <w:color w:val="auto"/>
      <w:spacing w:val="10"/>
      <w:kern w:val="0"/>
      <w:sz w:val="21"/>
      <w:szCs w:val="21"/>
      <w:lang w:val="en-US"/>
    </w:rPr>
  </w:style>
  <w:style w:type="paragraph" w:customStyle="1" w:styleId="ConsNonformat">
    <w:name w:val="ConsNonformat"/>
    <w:uiPriority w:val="99"/>
    <w:rsid w:val="004A257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A2572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4A2572"/>
  </w:style>
  <w:style w:type="numbering" w:customStyle="1" w:styleId="4">
    <w:name w:val="Нет списка4"/>
    <w:next w:val="a2"/>
    <w:uiPriority w:val="99"/>
    <w:semiHidden/>
    <w:unhideWhenUsed/>
    <w:rsid w:val="004A2572"/>
  </w:style>
  <w:style w:type="numbering" w:customStyle="1" w:styleId="112">
    <w:name w:val="Нет списка11"/>
    <w:next w:val="a2"/>
    <w:uiPriority w:val="99"/>
    <w:semiHidden/>
    <w:unhideWhenUsed/>
    <w:rsid w:val="004A2572"/>
  </w:style>
  <w:style w:type="paragraph" w:customStyle="1" w:styleId="msonormal0">
    <w:name w:val="msonormal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character" w:customStyle="1" w:styleId="blk">
    <w:name w:val="blk"/>
    <w:basedOn w:val="a0"/>
    <w:rsid w:val="004A2572"/>
  </w:style>
  <w:style w:type="character" w:customStyle="1" w:styleId="nobr">
    <w:name w:val="nobr"/>
    <w:basedOn w:val="a0"/>
    <w:rsid w:val="004A2572"/>
  </w:style>
  <w:style w:type="character" w:styleId="aff0">
    <w:name w:val="FollowedHyperlink"/>
    <w:uiPriority w:val="99"/>
    <w:unhideWhenUsed/>
    <w:rsid w:val="004A2572"/>
    <w:rPr>
      <w:color w:val="800080"/>
      <w:u w:val="single"/>
    </w:rPr>
  </w:style>
  <w:style w:type="paragraph" w:customStyle="1" w:styleId="font5">
    <w:name w:val="font5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font6">
    <w:name w:val="font6"/>
    <w:basedOn w:val="a"/>
    <w:rsid w:val="004A2572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font7">
    <w:name w:val="font7"/>
    <w:basedOn w:val="a"/>
    <w:rsid w:val="004A2572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font8">
    <w:name w:val="font8"/>
    <w:basedOn w:val="a"/>
    <w:rsid w:val="004A2572"/>
    <w:pPr>
      <w:spacing w:before="100" w:beforeAutospacing="1" w:after="100" w:afterAutospacing="1"/>
    </w:pPr>
    <w:rPr>
      <w:color w:val="FFFFFF"/>
      <w:kern w:val="0"/>
      <w:sz w:val="18"/>
      <w:szCs w:val="18"/>
    </w:rPr>
  </w:style>
  <w:style w:type="paragraph" w:customStyle="1" w:styleId="font9">
    <w:name w:val="font9"/>
    <w:basedOn w:val="a"/>
    <w:rsid w:val="004A2572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font10">
    <w:name w:val="font10"/>
    <w:basedOn w:val="a"/>
    <w:rsid w:val="004A2572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xl65">
    <w:name w:val="xl65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xl66">
    <w:name w:val="xl66"/>
    <w:basedOn w:val="a"/>
    <w:rsid w:val="004A2572"/>
    <w:pPr>
      <w:spacing w:before="100" w:beforeAutospacing="1" w:after="100" w:afterAutospacing="1"/>
      <w:jc w:val="right"/>
    </w:pPr>
    <w:rPr>
      <w:color w:val="auto"/>
      <w:kern w:val="0"/>
    </w:rPr>
  </w:style>
  <w:style w:type="paragraph" w:customStyle="1" w:styleId="xl67">
    <w:name w:val="xl67"/>
    <w:basedOn w:val="a"/>
    <w:rsid w:val="004A2572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68">
    <w:name w:val="xl68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69">
    <w:name w:val="xl69"/>
    <w:basedOn w:val="a"/>
    <w:rsid w:val="004A2572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0">
    <w:name w:val="xl70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1">
    <w:name w:val="xl71"/>
    <w:basedOn w:val="a"/>
    <w:rsid w:val="004A2572"/>
    <w:pPr>
      <w:spacing w:before="100" w:beforeAutospacing="1" w:after="100" w:afterAutospacing="1"/>
      <w:jc w:val="both"/>
    </w:pPr>
    <w:rPr>
      <w:color w:val="auto"/>
      <w:kern w:val="0"/>
    </w:rPr>
  </w:style>
  <w:style w:type="paragraph" w:customStyle="1" w:styleId="xl72">
    <w:name w:val="xl72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73">
    <w:name w:val="xl73"/>
    <w:basedOn w:val="a"/>
    <w:rsid w:val="004A2572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74">
    <w:name w:val="xl74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5">
    <w:name w:val="xl75"/>
    <w:basedOn w:val="a"/>
    <w:rsid w:val="004A2572"/>
    <w:pP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76">
    <w:name w:val="xl76"/>
    <w:basedOn w:val="a"/>
    <w:rsid w:val="004A2572"/>
    <w:pPr>
      <w:spacing w:before="100" w:beforeAutospacing="1" w:after="100" w:afterAutospacing="1"/>
      <w:jc w:val="both"/>
    </w:pPr>
    <w:rPr>
      <w:color w:val="FFFFFF"/>
      <w:kern w:val="0"/>
    </w:rPr>
  </w:style>
  <w:style w:type="paragraph" w:customStyle="1" w:styleId="xl77">
    <w:name w:val="xl77"/>
    <w:basedOn w:val="a"/>
    <w:rsid w:val="004A2572"/>
    <w:pPr>
      <w:spacing w:before="100" w:beforeAutospacing="1" w:after="100" w:afterAutospacing="1"/>
      <w:jc w:val="both"/>
      <w:textAlignment w:val="top"/>
    </w:pPr>
    <w:rPr>
      <w:color w:val="FFFFFF"/>
      <w:kern w:val="0"/>
      <w:sz w:val="18"/>
      <w:szCs w:val="18"/>
    </w:rPr>
  </w:style>
  <w:style w:type="paragraph" w:customStyle="1" w:styleId="xl78">
    <w:name w:val="xl78"/>
    <w:basedOn w:val="a"/>
    <w:rsid w:val="004A2572"/>
    <w:pPr>
      <w:spacing w:before="100" w:beforeAutospacing="1" w:after="100" w:afterAutospacing="1"/>
      <w:jc w:val="both"/>
      <w:textAlignment w:val="top"/>
    </w:pPr>
    <w:rPr>
      <w:color w:val="auto"/>
      <w:kern w:val="0"/>
      <w:sz w:val="18"/>
      <w:szCs w:val="18"/>
    </w:rPr>
  </w:style>
  <w:style w:type="paragraph" w:customStyle="1" w:styleId="xl79">
    <w:name w:val="xl79"/>
    <w:basedOn w:val="a"/>
    <w:rsid w:val="004A2572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xl80">
    <w:name w:val="xl80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1">
    <w:name w:val="xl81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2">
    <w:name w:val="xl82"/>
    <w:basedOn w:val="a"/>
    <w:rsid w:val="004A25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3">
    <w:name w:val="xl83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4">
    <w:name w:val="xl84"/>
    <w:basedOn w:val="a"/>
    <w:rsid w:val="004A2572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85">
    <w:name w:val="xl85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86">
    <w:name w:val="xl86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87">
    <w:name w:val="xl87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88">
    <w:name w:val="xl88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89">
    <w:name w:val="xl89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0">
    <w:name w:val="xl90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1">
    <w:name w:val="xl91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2">
    <w:name w:val="xl92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3">
    <w:name w:val="xl93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4">
    <w:name w:val="xl94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5">
    <w:name w:val="xl95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6">
    <w:name w:val="xl96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7">
    <w:name w:val="xl97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8">
    <w:name w:val="xl98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9">
    <w:name w:val="xl99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0">
    <w:name w:val="xl100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1">
    <w:name w:val="xl101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2">
    <w:name w:val="xl102"/>
    <w:basedOn w:val="a"/>
    <w:rsid w:val="004A2572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3">
    <w:name w:val="xl103"/>
    <w:basedOn w:val="a"/>
    <w:rsid w:val="004A2572"/>
    <w:pP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4">
    <w:name w:val="xl104"/>
    <w:basedOn w:val="a"/>
    <w:rsid w:val="004A2572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5">
    <w:name w:val="xl105"/>
    <w:basedOn w:val="a"/>
    <w:rsid w:val="004A2572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6">
    <w:name w:val="xl106"/>
    <w:basedOn w:val="a"/>
    <w:rsid w:val="004A2572"/>
    <w:pP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7">
    <w:name w:val="xl107"/>
    <w:basedOn w:val="a"/>
    <w:rsid w:val="004A2572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8">
    <w:name w:val="xl108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09">
    <w:name w:val="xl109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0">
    <w:name w:val="xl110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1">
    <w:name w:val="xl111"/>
    <w:basedOn w:val="a"/>
    <w:rsid w:val="004A257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2">
    <w:name w:val="xl112"/>
    <w:basedOn w:val="a"/>
    <w:rsid w:val="004A2572"/>
    <w:pP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3">
    <w:name w:val="xl113"/>
    <w:basedOn w:val="a"/>
    <w:rsid w:val="004A257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4">
    <w:name w:val="xl114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5">
    <w:name w:val="xl115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6">
    <w:name w:val="xl116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7">
    <w:name w:val="xl117"/>
    <w:basedOn w:val="a"/>
    <w:rsid w:val="004A2572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18">
    <w:name w:val="xl118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19">
    <w:name w:val="xl119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0">
    <w:name w:val="xl120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1">
    <w:name w:val="xl121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2">
    <w:name w:val="xl122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3">
    <w:name w:val="xl123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4">
    <w:name w:val="xl124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5">
    <w:name w:val="xl125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color w:val="auto"/>
      <w:kern w:val="0"/>
      <w:sz w:val="22"/>
      <w:szCs w:val="22"/>
    </w:rPr>
  </w:style>
  <w:style w:type="paragraph" w:customStyle="1" w:styleId="xl126">
    <w:name w:val="xl126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auto"/>
      <w:kern w:val="0"/>
      <w:sz w:val="22"/>
      <w:szCs w:val="22"/>
    </w:rPr>
  </w:style>
  <w:style w:type="paragraph" w:customStyle="1" w:styleId="xl127">
    <w:name w:val="xl127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8">
    <w:name w:val="xl128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9">
    <w:name w:val="xl129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30">
    <w:name w:val="xl130"/>
    <w:basedOn w:val="a"/>
    <w:rsid w:val="004A2572"/>
    <w:pPr>
      <w:spacing w:before="100" w:beforeAutospacing="1" w:after="100" w:afterAutospacing="1"/>
      <w:ind w:firstLineChars="200" w:firstLine="200"/>
    </w:pPr>
    <w:rPr>
      <w:color w:val="auto"/>
      <w:kern w:val="0"/>
      <w:sz w:val="22"/>
      <w:szCs w:val="22"/>
    </w:rPr>
  </w:style>
  <w:style w:type="paragraph" w:customStyle="1" w:styleId="xl131">
    <w:name w:val="xl131"/>
    <w:basedOn w:val="a"/>
    <w:rsid w:val="004A2572"/>
    <w:pPr>
      <w:pBdr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auto"/>
      <w:kern w:val="0"/>
      <w:sz w:val="22"/>
      <w:szCs w:val="22"/>
    </w:rPr>
  </w:style>
  <w:style w:type="paragraph" w:customStyle="1" w:styleId="xl132">
    <w:name w:val="xl132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3">
    <w:name w:val="xl133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4">
    <w:name w:val="xl134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5">
    <w:name w:val="xl135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6">
    <w:name w:val="xl136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7">
    <w:name w:val="xl137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8">
    <w:name w:val="xl138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9">
    <w:name w:val="xl139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40">
    <w:name w:val="xl140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41">
    <w:name w:val="xl141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2">
    <w:name w:val="xl142"/>
    <w:basedOn w:val="a"/>
    <w:rsid w:val="004A257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3">
    <w:name w:val="xl143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4">
    <w:name w:val="xl144"/>
    <w:basedOn w:val="a"/>
    <w:rsid w:val="004A25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5">
    <w:name w:val="xl145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6">
    <w:name w:val="xl146"/>
    <w:basedOn w:val="a"/>
    <w:rsid w:val="004A25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7">
    <w:name w:val="xl147"/>
    <w:basedOn w:val="a"/>
    <w:rsid w:val="004A25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8">
    <w:name w:val="xl148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9">
    <w:name w:val="xl149"/>
    <w:basedOn w:val="a"/>
    <w:rsid w:val="004A25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0">
    <w:name w:val="xl150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1">
    <w:name w:val="xl151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2">
    <w:name w:val="xl152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3">
    <w:name w:val="xl153"/>
    <w:basedOn w:val="a"/>
    <w:rsid w:val="004A257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4">
    <w:name w:val="xl154"/>
    <w:basedOn w:val="a"/>
    <w:rsid w:val="004A2572"/>
    <w:pP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5">
    <w:name w:val="xl155"/>
    <w:basedOn w:val="a"/>
    <w:rsid w:val="004A257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6">
    <w:name w:val="xl156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7">
    <w:name w:val="xl157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8">
    <w:name w:val="xl158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9">
    <w:name w:val="xl159"/>
    <w:basedOn w:val="a"/>
    <w:rsid w:val="004A257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0">
    <w:name w:val="xl160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1">
    <w:name w:val="xl161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2">
    <w:name w:val="xl162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3">
    <w:name w:val="xl163"/>
    <w:basedOn w:val="a"/>
    <w:rsid w:val="004A25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4">
    <w:name w:val="xl164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5">
    <w:name w:val="xl165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6">
    <w:name w:val="xl166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7">
    <w:name w:val="xl167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8">
    <w:name w:val="xl168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9">
    <w:name w:val="xl169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0">
    <w:name w:val="xl170"/>
    <w:basedOn w:val="a"/>
    <w:rsid w:val="004A2572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1">
    <w:name w:val="xl171"/>
    <w:basedOn w:val="a"/>
    <w:rsid w:val="004A25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2">
    <w:name w:val="xl172"/>
    <w:basedOn w:val="a"/>
    <w:rsid w:val="004A2572"/>
    <w:pP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3">
    <w:name w:val="xl173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174">
    <w:name w:val="xl174"/>
    <w:basedOn w:val="a"/>
    <w:rsid w:val="004A2572"/>
    <w:pP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175">
    <w:name w:val="xl175"/>
    <w:basedOn w:val="a"/>
    <w:rsid w:val="004A2572"/>
    <w:pPr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sz w:val="26"/>
      <w:szCs w:val="26"/>
    </w:rPr>
  </w:style>
  <w:style w:type="paragraph" w:customStyle="1" w:styleId="xl176">
    <w:name w:val="xl176"/>
    <w:basedOn w:val="a"/>
    <w:rsid w:val="004A257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7">
    <w:name w:val="xl177"/>
    <w:basedOn w:val="a"/>
    <w:rsid w:val="004A2572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178">
    <w:name w:val="xl178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9">
    <w:name w:val="xl179"/>
    <w:basedOn w:val="a"/>
    <w:rsid w:val="004A2572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80">
    <w:name w:val="xl180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81">
    <w:name w:val="xl181"/>
    <w:basedOn w:val="a"/>
    <w:rsid w:val="004A2572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182">
    <w:name w:val="xl182"/>
    <w:basedOn w:val="a"/>
    <w:rsid w:val="004A2572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3">
    <w:name w:val="xl183"/>
    <w:basedOn w:val="a"/>
    <w:rsid w:val="004A2572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4">
    <w:name w:val="xl184"/>
    <w:basedOn w:val="a"/>
    <w:rsid w:val="004A2572"/>
    <w:pPr>
      <w:pBdr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5">
    <w:name w:val="xl185"/>
    <w:basedOn w:val="a"/>
    <w:rsid w:val="004A2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6">
    <w:name w:val="xl186"/>
    <w:basedOn w:val="a"/>
    <w:rsid w:val="004A2572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7">
    <w:name w:val="xl187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8">
    <w:name w:val="xl188"/>
    <w:basedOn w:val="a"/>
    <w:rsid w:val="004A2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89">
    <w:name w:val="xl189"/>
    <w:basedOn w:val="a"/>
    <w:rsid w:val="004A2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90">
    <w:name w:val="xl190"/>
    <w:basedOn w:val="a"/>
    <w:rsid w:val="004A2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91">
    <w:name w:val="xl191"/>
    <w:basedOn w:val="a"/>
    <w:rsid w:val="004A2572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2">
    <w:name w:val="xl192"/>
    <w:basedOn w:val="a"/>
    <w:rsid w:val="004A2572"/>
    <w:pPr>
      <w:pBdr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3">
    <w:name w:val="xl193"/>
    <w:basedOn w:val="a"/>
    <w:rsid w:val="004A2572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4">
    <w:name w:val="xl194"/>
    <w:basedOn w:val="a"/>
    <w:rsid w:val="004A2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5">
    <w:name w:val="xl195"/>
    <w:basedOn w:val="a"/>
    <w:rsid w:val="004A2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6">
    <w:name w:val="xl196"/>
    <w:basedOn w:val="a"/>
    <w:rsid w:val="004A2572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7">
    <w:name w:val="xl197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8">
    <w:name w:val="xl198"/>
    <w:basedOn w:val="a"/>
    <w:rsid w:val="004A2572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9">
    <w:name w:val="xl199"/>
    <w:basedOn w:val="a"/>
    <w:rsid w:val="004A2572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200">
    <w:name w:val="xl200"/>
    <w:basedOn w:val="a"/>
    <w:rsid w:val="004A2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201">
    <w:name w:val="xl201"/>
    <w:basedOn w:val="a"/>
    <w:rsid w:val="004A2572"/>
    <w:pPr>
      <w:spacing w:before="100" w:beforeAutospacing="1" w:after="100" w:afterAutospacing="1"/>
      <w:jc w:val="both"/>
    </w:pPr>
    <w:rPr>
      <w:color w:val="FFFFFF"/>
      <w:kern w:val="0"/>
    </w:rPr>
  </w:style>
  <w:style w:type="paragraph" w:customStyle="1" w:styleId="xl202">
    <w:name w:val="xl202"/>
    <w:basedOn w:val="a"/>
    <w:rsid w:val="004A2572"/>
    <w:pPr>
      <w:spacing w:before="100" w:beforeAutospacing="1" w:after="100" w:afterAutospacing="1"/>
      <w:jc w:val="both"/>
    </w:pPr>
    <w:rPr>
      <w:color w:val="auto"/>
      <w:kern w:val="0"/>
    </w:rPr>
  </w:style>
  <w:style w:type="paragraph" w:customStyle="1" w:styleId="xl203">
    <w:name w:val="xl203"/>
    <w:basedOn w:val="a"/>
    <w:rsid w:val="004A2572"/>
    <w:pP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kern w:val="0"/>
    </w:rPr>
  </w:style>
  <w:style w:type="paragraph" w:customStyle="1" w:styleId="Default">
    <w:name w:val="Default"/>
    <w:rsid w:val="004A2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rsid w:val="004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4A2572"/>
    <w:rPr>
      <w:rFonts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topleveltext">
    <w:name w:val="formattext toplevel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headertexttopleveltextcentertext">
    <w:name w:val="headertext topleveltext center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topleveltextcentertext">
    <w:name w:val="formattext topleveltext center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unformattexttopleveltext">
    <w:name w:val="unformattext toplevel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">
    <w:name w:val="formattext"/>
    <w:basedOn w:val="a"/>
    <w:rsid w:val="004A2572"/>
    <w:pPr>
      <w:spacing w:before="100" w:beforeAutospacing="1" w:after="100" w:afterAutospacing="1"/>
    </w:pPr>
    <w:rPr>
      <w:color w:val="auto"/>
      <w:kern w:val="0"/>
    </w:rPr>
  </w:style>
  <w:style w:type="character" w:customStyle="1" w:styleId="aff1">
    <w:name w:val="Основной текст_"/>
    <w:rsid w:val="004A2572"/>
    <w:rPr>
      <w:rFonts w:ascii="Times New Roman" w:hAnsi="Times New Roman" w:cs="Times New Roman"/>
      <w:sz w:val="22"/>
      <w:szCs w:val="22"/>
      <w:u w:val="none"/>
    </w:rPr>
  </w:style>
  <w:style w:type="character" w:customStyle="1" w:styleId="17">
    <w:name w:val="Заголовок №1_"/>
    <w:link w:val="16"/>
    <w:uiPriority w:val="99"/>
    <w:rsid w:val="004A2572"/>
    <w:rPr>
      <w:rFonts w:ascii="Times New Roman" w:eastAsia="Times New Roman" w:hAnsi="Times New Roman" w:cs="Times New Roman"/>
      <w:noProof/>
      <w:spacing w:val="10"/>
      <w:sz w:val="21"/>
      <w:szCs w:val="21"/>
      <w:shd w:val="clear" w:color="auto" w:fill="FFFFFF"/>
      <w:lang w:val="en-US" w:eastAsia="ru-RU"/>
    </w:rPr>
  </w:style>
  <w:style w:type="character" w:customStyle="1" w:styleId="40">
    <w:name w:val="Основной текст (4)_"/>
    <w:link w:val="41"/>
    <w:rsid w:val="004A2572"/>
    <w:rPr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4A2572"/>
    <w:rPr>
      <w:b/>
      <w:bCs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_"/>
    <w:link w:val="32"/>
    <w:uiPriority w:val="99"/>
    <w:rsid w:val="004A2572"/>
    <w:rPr>
      <w:rFonts w:ascii="Times New Roman" w:eastAsia="Times New Roman" w:hAnsi="Times New Roman" w:cs="Times New Roman"/>
      <w:b/>
      <w:bCs/>
      <w:noProof/>
      <w:sz w:val="18"/>
      <w:szCs w:val="18"/>
      <w:shd w:val="clear" w:color="auto" w:fill="FFFFFF"/>
      <w:lang w:val="en-US" w:eastAsia="ru-RU"/>
    </w:rPr>
  </w:style>
  <w:style w:type="character" w:customStyle="1" w:styleId="aff2">
    <w:name w:val="Подпись к картинке_"/>
    <w:link w:val="aff3"/>
    <w:rsid w:val="004A2572"/>
    <w:rPr>
      <w:sz w:val="26"/>
      <w:szCs w:val="26"/>
      <w:shd w:val="clear" w:color="auto" w:fill="FFFFFF"/>
    </w:rPr>
  </w:style>
  <w:style w:type="character" w:customStyle="1" w:styleId="26">
    <w:name w:val="Колонтитул (2)_"/>
    <w:link w:val="27"/>
    <w:rsid w:val="004A2572"/>
  </w:style>
  <w:style w:type="character" w:customStyle="1" w:styleId="aff4">
    <w:name w:val="Другое_"/>
    <w:link w:val="aff5"/>
    <w:rsid w:val="004A2572"/>
    <w:rPr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A2572"/>
    <w:pPr>
      <w:widowControl w:val="0"/>
      <w:shd w:val="clear" w:color="auto" w:fill="FFFFFF"/>
      <w:spacing w:after="40"/>
      <w:jc w:val="center"/>
    </w:pPr>
    <w:rPr>
      <w:rFonts w:asciiTheme="minorHAnsi" w:eastAsiaTheme="minorHAnsi" w:hAnsiTheme="minorHAnsi" w:cstheme="minorBidi"/>
      <w:color w:val="auto"/>
      <w:kern w:val="0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4A2572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color w:val="auto"/>
      <w:kern w:val="0"/>
      <w:sz w:val="11"/>
      <w:szCs w:val="11"/>
      <w:lang w:val="en-US" w:eastAsia="en-US"/>
    </w:rPr>
  </w:style>
  <w:style w:type="paragraph" w:customStyle="1" w:styleId="aff3">
    <w:name w:val="Подпись к картинке"/>
    <w:basedOn w:val="a"/>
    <w:link w:val="aff2"/>
    <w:rsid w:val="004A2572"/>
    <w:pPr>
      <w:widowControl w:val="0"/>
      <w:shd w:val="clear" w:color="auto" w:fill="FFFFFF"/>
      <w:spacing w:after="30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  <w:style w:type="paragraph" w:customStyle="1" w:styleId="27">
    <w:name w:val="Колонтитул (2)"/>
    <w:basedOn w:val="a"/>
    <w:link w:val="26"/>
    <w:rsid w:val="004A2572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aff5">
    <w:name w:val="Другое"/>
    <w:basedOn w:val="a"/>
    <w:link w:val="aff4"/>
    <w:rsid w:val="004A2572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  <w:style w:type="paragraph" w:customStyle="1" w:styleId="28">
    <w:name w:val="Стиль Заголовок 2 +"/>
    <w:basedOn w:val="2"/>
    <w:rsid w:val="004A2572"/>
    <w:rPr>
      <w:i/>
      <w:kern w:val="0"/>
      <w:sz w:val="24"/>
    </w:rPr>
  </w:style>
  <w:style w:type="paragraph" w:customStyle="1" w:styleId="213">
    <w:name w:val="Стиль Заголовок 2 +1"/>
    <w:basedOn w:val="2"/>
    <w:rsid w:val="004A2572"/>
    <w:rPr>
      <w:i/>
      <w:kern w:val="0"/>
    </w:rPr>
  </w:style>
  <w:style w:type="paragraph" w:styleId="18">
    <w:name w:val="toc 1"/>
    <w:basedOn w:val="a"/>
    <w:next w:val="a"/>
    <w:autoRedefine/>
    <w:semiHidden/>
    <w:rsid w:val="004A2572"/>
    <w:rPr>
      <w:rFonts w:ascii="Times New Roman Полужирный" w:hAnsi="Times New Roman Полужирный"/>
      <w:b/>
    </w:rPr>
  </w:style>
  <w:style w:type="paragraph" w:styleId="35">
    <w:name w:val="toc 3"/>
    <w:basedOn w:val="a"/>
    <w:next w:val="a"/>
    <w:autoRedefine/>
    <w:semiHidden/>
    <w:rsid w:val="004A2572"/>
    <w:pPr>
      <w:ind w:left="480"/>
    </w:pPr>
  </w:style>
  <w:style w:type="paragraph" w:styleId="42">
    <w:name w:val="toc 4"/>
    <w:basedOn w:val="a"/>
    <w:next w:val="a"/>
    <w:autoRedefine/>
    <w:semiHidden/>
    <w:rsid w:val="004A2572"/>
    <w:pPr>
      <w:ind w:left="720"/>
    </w:pPr>
    <w:rPr>
      <w:color w:val="auto"/>
      <w:kern w:val="0"/>
    </w:rPr>
  </w:style>
  <w:style w:type="paragraph" w:styleId="51">
    <w:name w:val="toc 5"/>
    <w:basedOn w:val="a"/>
    <w:next w:val="a"/>
    <w:autoRedefine/>
    <w:semiHidden/>
    <w:rsid w:val="004A2572"/>
    <w:pPr>
      <w:ind w:left="960"/>
    </w:pPr>
    <w:rPr>
      <w:color w:val="auto"/>
      <w:kern w:val="0"/>
    </w:rPr>
  </w:style>
  <w:style w:type="paragraph" w:styleId="6">
    <w:name w:val="toc 6"/>
    <w:basedOn w:val="a"/>
    <w:next w:val="a"/>
    <w:autoRedefine/>
    <w:semiHidden/>
    <w:rsid w:val="004A2572"/>
    <w:pPr>
      <w:ind w:left="1200"/>
    </w:pPr>
    <w:rPr>
      <w:color w:val="auto"/>
      <w:kern w:val="0"/>
    </w:rPr>
  </w:style>
  <w:style w:type="paragraph" w:styleId="7">
    <w:name w:val="toc 7"/>
    <w:basedOn w:val="a"/>
    <w:next w:val="a"/>
    <w:autoRedefine/>
    <w:semiHidden/>
    <w:rsid w:val="004A2572"/>
    <w:pPr>
      <w:ind w:left="1440"/>
    </w:pPr>
    <w:rPr>
      <w:color w:val="auto"/>
      <w:kern w:val="0"/>
    </w:rPr>
  </w:style>
  <w:style w:type="paragraph" w:styleId="8">
    <w:name w:val="toc 8"/>
    <w:basedOn w:val="a"/>
    <w:next w:val="a"/>
    <w:autoRedefine/>
    <w:semiHidden/>
    <w:rsid w:val="004A2572"/>
    <w:pPr>
      <w:ind w:left="1680"/>
    </w:pPr>
    <w:rPr>
      <w:color w:val="auto"/>
      <w:kern w:val="0"/>
    </w:rPr>
  </w:style>
  <w:style w:type="paragraph" w:styleId="9">
    <w:name w:val="toc 9"/>
    <w:basedOn w:val="a"/>
    <w:next w:val="a"/>
    <w:autoRedefine/>
    <w:semiHidden/>
    <w:rsid w:val="004A2572"/>
    <w:pPr>
      <w:ind w:left="1920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Волнухина Анна Константиновна</cp:lastModifiedBy>
  <cp:revision>2</cp:revision>
  <dcterms:created xsi:type="dcterms:W3CDTF">2023-12-14T12:54:00Z</dcterms:created>
  <dcterms:modified xsi:type="dcterms:W3CDTF">2023-12-14T12:54:00Z</dcterms:modified>
</cp:coreProperties>
</file>